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85" w:type="dxa"/>
        <w:tblLayout w:type="fixed"/>
        <w:tblCellMar>
          <w:left w:w="0" w:type="dxa"/>
          <w:right w:w="0" w:type="dxa"/>
        </w:tblCellMar>
        <w:tblLook w:val="01E0" w:firstRow="1" w:lastRow="1" w:firstColumn="1" w:lastColumn="1" w:noHBand="0" w:noVBand="0"/>
      </w:tblPr>
      <w:tblGrid>
        <w:gridCol w:w="7625"/>
        <w:gridCol w:w="391"/>
        <w:gridCol w:w="1969"/>
      </w:tblGrid>
      <w:tr w:rsidR="007C2BE5" w:rsidRPr="000A37A6" w:rsidTr="00A24109">
        <w:trPr>
          <w:trHeight w:val="112"/>
        </w:trPr>
        <w:tc>
          <w:tcPr>
            <w:tcW w:w="7625" w:type="dxa"/>
          </w:tcPr>
          <w:p w:rsidR="007C2BE5" w:rsidRPr="000A37A6" w:rsidRDefault="000A37A6" w:rsidP="00860E30">
            <w:pPr>
              <w:pStyle w:val="Template-SmallAddress"/>
            </w:pPr>
            <w:bookmarkStart w:id="0" w:name="SD_OFF_ShortAddress"/>
            <w:bookmarkStart w:id="1" w:name="_GoBack"/>
            <w:bookmarkEnd w:id="1"/>
            <w:r>
              <w:t>Økonomistyrelsen · Landgreven 4 · Postboks 2193 · 1017 København K</w:t>
            </w:r>
            <w:bookmarkEnd w:id="0"/>
          </w:p>
        </w:tc>
        <w:tc>
          <w:tcPr>
            <w:tcW w:w="391" w:type="dxa"/>
          </w:tcPr>
          <w:p w:rsidR="007C2BE5" w:rsidRPr="000A37A6" w:rsidRDefault="007C2BE5" w:rsidP="00860E30">
            <w:pPr>
              <w:pStyle w:val="Template-SmallAddress"/>
            </w:pPr>
          </w:p>
        </w:tc>
        <w:tc>
          <w:tcPr>
            <w:tcW w:w="1969" w:type="dxa"/>
          </w:tcPr>
          <w:p w:rsidR="007C2BE5" w:rsidRPr="000A37A6" w:rsidRDefault="007C2BE5" w:rsidP="00860E30">
            <w:pPr>
              <w:pStyle w:val="Template-SmallAddress"/>
            </w:pPr>
          </w:p>
        </w:tc>
      </w:tr>
    </w:tbl>
    <w:p w:rsidR="000A37A6" w:rsidRDefault="000A37A6" w:rsidP="00860E30"/>
    <w:p w:rsidR="00EB1027" w:rsidRDefault="0021343E" w:rsidP="00EB1027">
      <w:pPr>
        <w:spacing w:line="240" w:lineRule="auto"/>
        <w:rPr>
          <w:sz w:val="22"/>
        </w:rPr>
      </w:pPr>
      <w:r>
        <w:rPr>
          <w:b/>
          <w:bCs/>
          <w:sz w:val="22"/>
          <w:szCs w:val="22"/>
        </w:rPr>
        <w:t>Brugeradministration i Campus</w:t>
      </w:r>
      <w:r w:rsidR="00F341EF">
        <w:br/>
      </w:r>
      <w:r w:rsidR="00F341EF" w:rsidRPr="00F341EF">
        <w:rPr>
          <w:sz w:val="22"/>
        </w:rPr>
        <w:t xml:space="preserve">Som en del af Økonomistyrelsens </w:t>
      </w:r>
      <w:r w:rsidR="00860E30">
        <w:rPr>
          <w:sz w:val="22"/>
        </w:rPr>
        <w:t>arbejde</w:t>
      </w:r>
      <w:r w:rsidR="00F341EF" w:rsidRPr="00F341EF">
        <w:rPr>
          <w:sz w:val="22"/>
        </w:rPr>
        <w:t xml:space="preserve"> med brugeradministrationen i Campus, er det nødvendigt for os at kunne identificere systemansvaret </w:t>
      </w:r>
      <w:r w:rsidR="00860E30">
        <w:rPr>
          <w:sz w:val="22"/>
        </w:rPr>
        <w:t>hos vores kunder</w:t>
      </w:r>
      <w:r w:rsidR="00F341EF" w:rsidRPr="00F341EF">
        <w:rPr>
          <w:sz w:val="22"/>
        </w:rPr>
        <w:t xml:space="preserve">. </w:t>
      </w:r>
      <w:r w:rsidR="00860E30">
        <w:rPr>
          <w:sz w:val="22"/>
        </w:rPr>
        <w:t>Vi</w:t>
      </w:r>
      <w:r w:rsidR="00F341EF" w:rsidRPr="00F341EF">
        <w:rPr>
          <w:sz w:val="22"/>
        </w:rPr>
        <w:t xml:space="preserve"> har </w:t>
      </w:r>
      <w:r w:rsidR="00860E30">
        <w:rPr>
          <w:sz w:val="22"/>
        </w:rPr>
        <w:t xml:space="preserve">i denne forbindelse </w:t>
      </w:r>
      <w:r w:rsidR="00F341EF" w:rsidRPr="00F341EF">
        <w:rPr>
          <w:sz w:val="22"/>
        </w:rPr>
        <w:t xml:space="preserve">brug for </w:t>
      </w:r>
      <w:r w:rsidR="00860E30">
        <w:rPr>
          <w:sz w:val="22"/>
        </w:rPr>
        <w:t xml:space="preserve">et overblik over </w:t>
      </w:r>
      <w:r w:rsidR="00AC7C0A">
        <w:rPr>
          <w:sz w:val="22"/>
        </w:rPr>
        <w:t xml:space="preserve">institutionens </w:t>
      </w:r>
      <w:r>
        <w:rPr>
          <w:sz w:val="22"/>
        </w:rPr>
        <w:t>C</w:t>
      </w:r>
      <w:r w:rsidR="00860E30">
        <w:rPr>
          <w:sz w:val="22"/>
        </w:rPr>
        <w:t>ampus-ansvarlige</w:t>
      </w:r>
      <w:r w:rsidR="00AC7C0A">
        <w:rPr>
          <w:sz w:val="22"/>
        </w:rPr>
        <w:t>. Derudover har vi desuden brug for</w:t>
      </w:r>
      <w:r w:rsidR="00860E30">
        <w:rPr>
          <w:sz w:val="22"/>
        </w:rPr>
        <w:t xml:space="preserve"> </w:t>
      </w:r>
      <w:r w:rsidR="00AC7C0A">
        <w:rPr>
          <w:sz w:val="22"/>
        </w:rPr>
        <w:t>adgang</w:t>
      </w:r>
      <w:r w:rsidR="00F341EF" w:rsidRPr="00F341EF">
        <w:rPr>
          <w:sz w:val="22"/>
        </w:rPr>
        <w:t xml:space="preserve"> til en funktionspostkasse </w:t>
      </w:r>
      <w:r w:rsidR="00AC7C0A">
        <w:rPr>
          <w:sz w:val="22"/>
        </w:rPr>
        <w:t>i forbindelse med</w:t>
      </w:r>
      <w:r w:rsidR="00F341EF" w:rsidRPr="00F341EF">
        <w:rPr>
          <w:sz w:val="22"/>
        </w:rPr>
        <w:t xml:space="preserve"> </w:t>
      </w:r>
      <w:r w:rsidR="00AC7C0A">
        <w:rPr>
          <w:sz w:val="22"/>
        </w:rPr>
        <w:t xml:space="preserve">nærmere </w:t>
      </w:r>
      <w:r w:rsidR="00F341EF" w:rsidRPr="00F341EF">
        <w:rPr>
          <w:sz w:val="22"/>
        </w:rPr>
        <w:t>kommunikation</w:t>
      </w:r>
      <w:r w:rsidR="00AC7C0A">
        <w:rPr>
          <w:sz w:val="22"/>
        </w:rPr>
        <w:t>.</w:t>
      </w:r>
      <w:r w:rsidR="00F341EF" w:rsidRPr="00F341EF">
        <w:rPr>
          <w:sz w:val="22"/>
        </w:rPr>
        <w:t xml:space="preserve"> </w:t>
      </w:r>
    </w:p>
    <w:p w:rsidR="00EB1027" w:rsidRPr="00EB1027" w:rsidRDefault="00EB1027" w:rsidP="00EB1027">
      <w:pPr>
        <w:spacing w:line="240" w:lineRule="auto"/>
      </w:pPr>
      <w:r w:rsidRPr="00EB1027">
        <w:t xml:space="preserve">I Campus skelner vi mellem to specifikke roller: Campus ansvarlig og Campus administratorer. </w:t>
      </w:r>
      <w:r>
        <w:br/>
      </w:r>
      <w:r>
        <w:br/>
      </w:r>
      <w:r w:rsidRPr="00EB1027">
        <w:rPr>
          <w:b/>
        </w:rPr>
        <w:t>Ansvarlig</w:t>
      </w:r>
      <w:r>
        <w:rPr>
          <w:b/>
        </w:rPr>
        <w:br/>
      </w:r>
      <w:r w:rsidRPr="00EB1027">
        <w:t>Der skal altid være én Ansvarlig. Denne har ansvar for følgende:</w:t>
      </w:r>
      <w:r>
        <w:br/>
      </w:r>
      <w:r w:rsidRPr="00EB1027">
        <w:t>At bestille administratoradgange til kollegaer, som skal være administratorer, og ansvar for at få fjernet administratorrettigheder, fra medarbejdere, der ikke skal have dem længere (Dette er den primære opgave for en ansvarlig)</w:t>
      </w:r>
      <w:r>
        <w:br/>
      </w:r>
      <w:r w:rsidRPr="00EB1027">
        <w:t>De strategiske beslutninger ift. Campus (fx hvis I vil udvikle et onboardingforløb, tilkøbe et koncept eller tage et nyt modul i brug)</w:t>
      </w:r>
    </w:p>
    <w:p w:rsidR="000A37A6" w:rsidRPr="00EB1027" w:rsidRDefault="00EB1027" w:rsidP="00EB1027">
      <w:pPr>
        <w:rPr>
          <w:i/>
          <w:iCs/>
          <w:color w:val="1F4E79"/>
        </w:rPr>
      </w:pPr>
      <w:r w:rsidRPr="00EB1027">
        <w:rPr>
          <w:b/>
        </w:rPr>
        <w:t>Administratorer</w:t>
      </w:r>
      <w:r>
        <w:rPr>
          <w:b/>
        </w:rPr>
        <w:br/>
      </w:r>
      <w:r w:rsidRPr="00EB1027">
        <w:t>Administratorerne er dem der administrerer jeres medarbejdere, kurser m.m. i Campus. De får rettigheder hertil ud fra den ansvarliges bestilling. Rettigheder gives til det administratoren skal kunne aretage af opgaver i Campus.</w:t>
      </w:r>
      <w:r>
        <w:rPr>
          <w:b/>
        </w:rPr>
        <w:br/>
      </w:r>
      <w:r w:rsidRPr="00EB1027">
        <w:t>Der kan være flere administratorer, men kun én ansvarlig.</w:t>
      </w:r>
    </w:p>
    <w:p w:rsidR="00535430" w:rsidRDefault="00860E30" w:rsidP="00860E30">
      <w:pPr>
        <w:rPr>
          <w:sz w:val="22"/>
          <w:szCs w:val="22"/>
        </w:rPr>
      </w:pPr>
      <w:r>
        <w:rPr>
          <w:b/>
          <w:bCs/>
          <w:sz w:val="22"/>
          <w:szCs w:val="22"/>
        </w:rPr>
        <w:t>Campus-</w:t>
      </w:r>
      <w:r w:rsidR="000A37A6">
        <w:rPr>
          <w:b/>
          <w:bCs/>
          <w:sz w:val="22"/>
          <w:szCs w:val="22"/>
        </w:rPr>
        <w:t>ansvarlig</w:t>
      </w:r>
      <w:r w:rsidR="009D1F8E">
        <w:rPr>
          <w:sz w:val="22"/>
          <w:szCs w:val="22"/>
        </w:rPr>
        <w:br/>
      </w:r>
      <w:r w:rsidR="000A37A6">
        <w:rPr>
          <w:sz w:val="22"/>
          <w:szCs w:val="22"/>
        </w:rPr>
        <w:t>Da der ofte er mange administratorer i en institution, bedes</w:t>
      </w:r>
      <w:r w:rsidR="00AC7C0A">
        <w:rPr>
          <w:sz w:val="22"/>
          <w:szCs w:val="22"/>
        </w:rPr>
        <w:t xml:space="preserve"> hver institution </w:t>
      </w:r>
      <w:r w:rsidR="000A37A6">
        <w:rPr>
          <w:sz w:val="22"/>
          <w:szCs w:val="22"/>
        </w:rPr>
        <w:t>u</w:t>
      </w:r>
      <w:r w:rsidR="009D1F8E">
        <w:rPr>
          <w:sz w:val="22"/>
          <w:szCs w:val="22"/>
        </w:rPr>
        <w:t>dnævne én Campus-</w:t>
      </w:r>
      <w:r w:rsidR="0021343E">
        <w:rPr>
          <w:sz w:val="22"/>
          <w:szCs w:val="22"/>
        </w:rPr>
        <w:t>ansvarlig.</w:t>
      </w:r>
      <w:r w:rsidR="00AC7C0A">
        <w:rPr>
          <w:sz w:val="22"/>
          <w:szCs w:val="22"/>
        </w:rPr>
        <w:t xml:space="preserve"> D</w:t>
      </w:r>
      <w:r w:rsidR="000A37A6">
        <w:rPr>
          <w:sz w:val="22"/>
          <w:szCs w:val="22"/>
        </w:rPr>
        <w:t>en</w:t>
      </w:r>
      <w:r w:rsidR="00AC7C0A">
        <w:rPr>
          <w:sz w:val="22"/>
          <w:szCs w:val="22"/>
        </w:rPr>
        <w:t>ne</w:t>
      </w:r>
      <w:r w:rsidR="000A37A6">
        <w:rPr>
          <w:sz w:val="22"/>
          <w:szCs w:val="22"/>
        </w:rPr>
        <w:t xml:space="preserve"> person </w:t>
      </w:r>
      <w:r w:rsidR="00AC7C0A">
        <w:rPr>
          <w:sz w:val="22"/>
          <w:szCs w:val="22"/>
        </w:rPr>
        <w:t xml:space="preserve">har ansvaret for at bestille </w:t>
      </w:r>
      <w:r w:rsidR="000A37A6">
        <w:rPr>
          <w:sz w:val="22"/>
          <w:szCs w:val="22"/>
        </w:rPr>
        <w:t xml:space="preserve">ændringer i institutions opsætning, </w:t>
      </w:r>
      <w:r w:rsidR="00AC7C0A">
        <w:rPr>
          <w:sz w:val="22"/>
          <w:szCs w:val="22"/>
        </w:rPr>
        <w:t xml:space="preserve">og vil ligeledes </w:t>
      </w:r>
      <w:r w:rsidR="000A37A6">
        <w:rPr>
          <w:sz w:val="22"/>
          <w:szCs w:val="22"/>
        </w:rPr>
        <w:t xml:space="preserve">være den, der </w:t>
      </w:r>
      <w:r w:rsidR="001D7686">
        <w:rPr>
          <w:sz w:val="22"/>
          <w:szCs w:val="22"/>
        </w:rPr>
        <w:t>har ansvaret for at bestille og fjerne adgange til nye administratorer</w:t>
      </w:r>
      <w:r w:rsidR="0021343E">
        <w:rPr>
          <w:sz w:val="22"/>
          <w:szCs w:val="22"/>
        </w:rPr>
        <w:t xml:space="preserve"> via S</w:t>
      </w:r>
      <w:r w:rsidR="001D7686">
        <w:rPr>
          <w:sz w:val="22"/>
          <w:szCs w:val="22"/>
        </w:rPr>
        <w:t>erviceportalen</w:t>
      </w:r>
      <w:r w:rsidR="000A37A6">
        <w:rPr>
          <w:sz w:val="22"/>
          <w:szCs w:val="22"/>
        </w:rPr>
        <w:t>.</w:t>
      </w:r>
      <w:r w:rsidR="0021343E">
        <w:rPr>
          <w:sz w:val="22"/>
          <w:szCs w:val="22"/>
        </w:rPr>
        <w:t xml:space="preserve"> </w:t>
      </w:r>
      <w:proofErr w:type="gramStart"/>
      <w:r w:rsidR="0021343E">
        <w:rPr>
          <w:sz w:val="22"/>
          <w:szCs w:val="22"/>
        </w:rPr>
        <w:t>Udover</w:t>
      </w:r>
      <w:proofErr w:type="gramEnd"/>
      <w:r w:rsidR="0021343E">
        <w:rPr>
          <w:sz w:val="22"/>
          <w:szCs w:val="22"/>
        </w:rPr>
        <w:t xml:space="preserve"> d</w:t>
      </w:r>
      <w:r w:rsidR="000A37A6">
        <w:rPr>
          <w:sz w:val="22"/>
          <w:szCs w:val="22"/>
        </w:rPr>
        <w:t>e</w:t>
      </w:r>
      <w:r w:rsidR="009D1F8E">
        <w:rPr>
          <w:sz w:val="22"/>
          <w:szCs w:val="22"/>
        </w:rPr>
        <w:t>n</w:t>
      </w:r>
      <w:r w:rsidR="0021343E">
        <w:rPr>
          <w:sz w:val="22"/>
          <w:szCs w:val="22"/>
        </w:rPr>
        <w:t xml:space="preserve"> Campus-ansvarlige</w:t>
      </w:r>
      <w:r w:rsidR="000A37A6">
        <w:rPr>
          <w:sz w:val="22"/>
          <w:szCs w:val="22"/>
        </w:rPr>
        <w:t xml:space="preserve"> </w:t>
      </w:r>
      <w:r w:rsidR="0021343E">
        <w:rPr>
          <w:sz w:val="22"/>
          <w:szCs w:val="22"/>
        </w:rPr>
        <w:t xml:space="preserve">skal hver institution udnævne én suppleant for den Campus-ansvarlige i dennes fravær. Begge personer vil få tildelt </w:t>
      </w:r>
      <w:r w:rsidR="009D1F8E">
        <w:rPr>
          <w:sz w:val="22"/>
          <w:szCs w:val="22"/>
        </w:rPr>
        <w:t xml:space="preserve">publikumstypen </w:t>
      </w:r>
      <w:r w:rsidR="0021343E">
        <w:rPr>
          <w:sz w:val="22"/>
          <w:szCs w:val="22"/>
        </w:rPr>
        <w:t>’</w:t>
      </w:r>
      <w:r w:rsidR="009D1F8E">
        <w:rPr>
          <w:sz w:val="22"/>
          <w:szCs w:val="22"/>
        </w:rPr>
        <w:t>Campus-a</w:t>
      </w:r>
      <w:r w:rsidR="000A37A6">
        <w:rPr>
          <w:sz w:val="22"/>
          <w:szCs w:val="22"/>
        </w:rPr>
        <w:t>nsvarlig</w:t>
      </w:r>
      <w:r w:rsidR="0021343E">
        <w:rPr>
          <w:sz w:val="22"/>
          <w:szCs w:val="22"/>
        </w:rPr>
        <w:t>’</w:t>
      </w:r>
      <w:r w:rsidR="000A37A6">
        <w:rPr>
          <w:sz w:val="22"/>
          <w:szCs w:val="22"/>
        </w:rPr>
        <w:t xml:space="preserve"> på </w:t>
      </w:r>
      <w:r w:rsidR="0021343E">
        <w:rPr>
          <w:sz w:val="22"/>
          <w:szCs w:val="22"/>
        </w:rPr>
        <w:t>deres</w:t>
      </w:r>
      <w:r w:rsidR="000A37A6">
        <w:rPr>
          <w:sz w:val="22"/>
          <w:szCs w:val="22"/>
        </w:rPr>
        <w:t xml:space="preserve"> profil</w:t>
      </w:r>
      <w:r w:rsidR="0021343E">
        <w:rPr>
          <w:sz w:val="22"/>
          <w:szCs w:val="22"/>
        </w:rPr>
        <w:t>er.</w:t>
      </w:r>
    </w:p>
    <w:p w:rsidR="000A37A6" w:rsidRDefault="000A37A6" w:rsidP="00860E30">
      <w:pPr>
        <w:rPr>
          <w:b/>
          <w:bCs/>
          <w:sz w:val="22"/>
          <w:szCs w:val="22"/>
        </w:rPr>
      </w:pPr>
      <w:r>
        <w:rPr>
          <w:b/>
          <w:bCs/>
          <w:sz w:val="22"/>
          <w:szCs w:val="22"/>
        </w:rPr>
        <w:t>Funktionspostkasse</w:t>
      </w:r>
      <w:r>
        <w:rPr>
          <w:b/>
          <w:bCs/>
          <w:sz w:val="22"/>
          <w:szCs w:val="22"/>
        </w:rPr>
        <w:br/>
      </w:r>
      <w:r w:rsidR="0021343E">
        <w:rPr>
          <w:sz w:val="22"/>
          <w:szCs w:val="22"/>
        </w:rPr>
        <w:t>I forbindelse med</w:t>
      </w:r>
      <w:r>
        <w:rPr>
          <w:sz w:val="22"/>
          <w:szCs w:val="22"/>
        </w:rPr>
        <w:t xml:space="preserve"> </w:t>
      </w:r>
      <w:r w:rsidR="0021343E">
        <w:rPr>
          <w:sz w:val="22"/>
          <w:szCs w:val="22"/>
        </w:rPr>
        <w:t xml:space="preserve">nærmere </w:t>
      </w:r>
      <w:r>
        <w:rPr>
          <w:sz w:val="22"/>
          <w:szCs w:val="22"/>
        </w:rPr>
        <w:t xml:space="preserve">kommunikation er der behov for, at Økonomistyrelsen </w:t>
      </w:r>
      <w:r w:rsidR="0021343E">
        <w:rPr>
          <w:sz w:val="22"/>
          <w:szCs w:val="22"/>
        </w:rPr>
        <w:t xml:space="preserve">har adgang til en </w:t>
      </w:r>
      <w:r>
        <w:rPr>
          <w:sz w:val="22"/>
          <w:szCs w:val="22"/>
        </w:rPr>
        <w:t xml:space="preserve">funktionspostkasse. Funktionspostkassen bedes oplyst i vedhæftede blanket. </w:t>
      </w:r>
    </w:p>
    <w:p w:rsidR="00535430" w:rsidRDefault="00535430">
      <w:pPr>
        <w:rPr>
          <w:b/>
          <w:sz w:val="28"/>
          <w:szCs w:val="28"/>
        </w:rPr>
      </w:pPr>
      <w:r>
        <w:rPr>
          <w:b/>
          <w:sz w:val="28"/>
          <w:szCs w:val="28"/>
        </w:rPr>
        <w:br w:type="page"/>
      </w:r>
    </w:p>
    <w:p w:rsidR="000A37A6" w:rsidRDefault="000A37A6" w:rsidP="00860E30">
      <w:pPr>
        <w:rPr>
          <w:b/>
          <w:sz w:val="28"/>
          <w:szCs w:val="28"/>
        </w:rPr>
      </w:pPr>
      <w:r w:rsidRPr="00661679">
        <w:rPr>
          <w:b/>
          <w:sz w:val="28"/>
          <w:szCs w:val="28"/>
        </w:rPr>
        <w:lastRenderedPageBreak/>
        <w:t>BLANKET TIL ANGIVELSER AF CAMPUS OPLYSNINGER</w:t>
      </w:r>
    </w:p>
    <w:p w:rsidR="00F90759" w:rsidRDefault="00F90759" w:rsidP="00860E30">
      <w:pPr>
        <w:rPr>
          <w:b/>
          <w:sz w:val="28"/>
          <w:szCs w:val="28"/>
        </w:rPr>
      </w:pPr>
    </w:p>
    <w:tbl>
      <w:tblPr>
        <w:tblStyle w:val="Lysliste-fremhvningsfarve2"/>
        <w:tblW w:w="8899" w:type="dxa"/>
        <w:tblBorders>
          <w:insideH w:val="single" w:sz="8" w:space="0" w:color="5591CD" w:themeColor="accent2"/>
          <w:insideV w:val="single" w:sz="8" w:space="0" w:color="5591CD" w:themeColor="accent2"/>
        </w:tblBorders>
        <w:tblLook w:val="04A0" w:firstRow="1" w:lastRow="0" w:firstColumn="1" w:lastColumn="0" w:noHBand="0" w:noVBand="1"/>
      </w:tblPr>
      <w:tblGrid>
        <w:gridCol w:w="3046"/>
        <w:gridCol w:w="5853"/>
      </w:tblGrid>
      <w:tr w:rsidR="000A37A6" w:rsidRPr="000A37A6" w:rsidTr="00F90759">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046" w:type="dxa"/>
          </w:tcPr>
          <w:p w:rsidR="000A37A6" w:rsidRPr="000A37A6" w:rsidRDefault="000A37A6" w:rsidP="00860E30">
            <w:pPr>
              <w:pStyle w:val="Afsenderinfo"/>
              <w:tabs>
                <w:tab w:val="left" w:pos="340"/>
              </w:tabs>
            </w:pPr>
          </w:p>
        </w:tc>
        <w:tc>
          <w:tcPr>
            <w:tcW w:w="5853" w:type="dxa"/>
          </w:tcPr>
          <w:p w:rsidR="000A37A6" w:rsidRPr="000A37A6" w:rsidRDefault="000A37A6" w:rsidP="00860E30">
            <w:pPr>
              <w:pStyle w:val="Afsenderinfo"/>
              <w:tabs>
                <w:tab w:val="left" w:pos="340"/>
              </w:tabs>
              <w:cnfStyle w:val="100000000000" w:firstRow="1" w:lastRow="0" w:firstColumn="0" w:lastColumn="0" w:oddVBand="0" w:evenVBand="0" w:oddHBand="0" w:evenHBand="0" w:firstRowFirstColumn="0" w:firstRowLastColumn="0" w:lastRowFirstColumn="0" w:lastRowLastColumn="0"/>
            </w:pPr>
          </w:p>
        </w:tc>
      </w:tr>
      <w:tr w:rsidR="000A37A6" w:rsidRPr="000A37A6" w:rsidTr="00F90759">
        <w:trPr>
          <w:cnfStyle w:val="000000100000" w:firstRow="0" w:lastRow="0" w:firstColumn="0" w:lastColumn="0" w:oddVBand="0" w:evenVBand="0" w:oddHBand="1" w:evenHBand="0" w:firstRowFirstColumn="0" w:firstRowLastColumn="0" w:lastRowFirstColumn="0" w:lastRowLastColumn="0"/>
          <w:trHeight w:val="2165"/>
        </w:trPr>
        <w:tc>
          <w:tcPr>
            <w:cnfStyle w:val="001000000000" w:firstRow="0" w:lastRow="0" w:firstColumn="1" w:lastColumn="0" w:oddVBand="0" w:evenVBand="0" w:oddHBand="0" w:evenHBand="0" w:firstRowFirstColumn="0" w:firstRowLastColumn="0" w:lastRowFirstColumn="0" w:lastRowLastColumn="0"/>
            <w:tcW w:w="3046" w:type="dxa"/>
            <w:tcBorders>
              <w:top w:val="none" w:sz="0" w:space="0" w:color="auto"/>
              <w:left w:val="none" w:sz="0" w:space="0" w:color="auto"/>
              <w:bottom w:val="none" w:sz="0" w:space="0" w:color="auto"/>
            </w:tcBorders>
          </w:tcPr>
          <w:p w:rsidR="000A37A6" w:rsidRPr="000A37A6" w:rsidRDefault="000A37A6" w:rsidP="00860E30">
            <w:pPr>
              <w:pStyle w:val="Afsenderinfo"/>
              <w:tabs>
                <w:tab w:val="left" w:pos="340"/>
              </w:tabs>
            </w:pPr>
            <w:r w:rsidRPr="000A37A6">
              <w:t>Campus Ansvarlig</w:t>
            </w:r>
          </w:p>
        </w:tc>
        <w:tc>
          <w:tcPr>
            <w:tcW w:w="5853" w:type="dxa"/>
            <w:tcBorders>
              <w:top w:val="none" w:sz="0" w:space="0" w:color="auto"/>
              <w:bottom w:val="none" w:sz="0" w:space="0" w:color="auto"/>
              <w:right w:val="none" w:sz="0" w:space="0" w:color="auto"/>
            </w:tcBorders>
          </w:tcPr>
          <w:p w:rsidR="000A37A6" w:rsidRPr="000A37A6" w:rsidRDefault="000A37A6" w:rsidP="00860E30">
            <w:pPr>
              <w:pStyle w:val="Afsenderinfo"/>
              <w:tabs>
                <w:tab w:val="left" w:pos="340"/>
              </w:tabs>
              <w:cnfStyle w:val="000000100000" w:firstRow="0" w:lastRow="0" w:firstColumn="0" w:lastColumn="0" w:oddVBand="0" w:evenVBand="0" w:oddHBand="1" w:evenHBand="0" w:firstRowFirstColumn="0" w:firstRowLastColumn="0" w:lastRowFirstColumn="0" w:lastRowLastColumn="0"/>
            </w:pPr>
            <w:r w:rsidRPr="000A37A6">
              <w:t>Navn:</w:t>
            </w:r>
          </w:p>
          <w:p w:rsidR="000A37A6" w:rsidRPr="000A37A6" w:rsidRDefault="000A37A6" w:rsidP="00860E30">
            <w:pPr>
              <w:pStyle w:val="Afsenderinfo"/>
              <w:tabs>
                <w:tab w:val="left" w:pos="340"/>
              </w:tabs>
              <w:cnfStyle w:val="000000100000" w:firstRow="0" w:lastRow="0" w:firstColumn="0" w:lastColumn="0" w:oddVBand="0" w:evenVBand="0" w:oddHBand="1" w:evenHBand="0" w:firstRowFirstColumn="0" w:firstRowLastColumn="0" w:lastRowFirstColumn="0" w:lastRowLastColumn="0"/>
            </w:pPr>
          </w:p>
          <w:p w:rsidR="000A37A6" w:rsidRPr="000A37A6" w:rsidRDefault="000A37A6" w:rsidP="00860E30">
            <w:pPr>
              <w:pStyle w:val="Afsenderinfo"/>
              <w:tabs>
                <w:tab w:val="left" w:pos="340"/>
              </w:tabs>
              <w:cnfStyle w:val="000000100000" w:firstRow="0" w:lastRow="0" w:firstColumn="0" w:lastColumn="0" w:oddVBand="0" w:evenVBand="0" w:oddHBand="1" w:evenHBand="0" w:firstRowFirstColumn="0" w:firstRowLastColumn="0" w:lastRowFirstColumn="0" w:lastRowLastColumn="0"/>
            </w:pPr>
            <w:r w:rsidRPr="000A37A6">
              <w:t>Titel:</w:t>
            </w:r>
          </w:p>
          <w:p w:rsidR="000A37A6" w:rsidRPr="000A37A6" w:rsidRDefault="000A37A6" w:rsidP="00860E30">
            <w:pPr>
              <w:pStyle w:val="Afsenderinfo"/>
              <w:tabs>
                <w:tab w:val="left" w:pos="340"/>
              </w:tabs>
              <w:cnfStyle w:val="000000100000" w:firstRow="0" w:lastRow="0" w:firstColumn="0" w:lastColumn="0" w:oddVBand="0" w:evenVBand="0" w:oddHBand="1" w:evenHBand="0" w:firstRowFirstColumn="0" w:firstRowLastColumn="0" w:lastRowFirstColumn="0" w:lastRowLastColumn="0"/>
            </w:pPr>
          </w:p>
          <w:p w:rsidR="000A37A6" w:rsidRPr="000A37A6" w:rsidRDefault="000A37A6" w:rsidP="00860E30">
            <w:pPr>
              <w:pStyle w:val="Afsenderinfo"/>
              <w:tabs>
                <w:tab w:val="left" w:pos="340"/>
              </w:tabs>
              <w:cnfStyle w:val="000000100000" w:firstRow="0" w:lastRow="0" w:firstColumn="0" w:lastColumn="0" w:oddVBand="0" w:evenVBand="0" w:oddHBand="1" w:evenHBand="0" w:firstRowFirstColumn="0" w:firstRowLastColumn="0" w:lastRowFirstColumn="0" w:lastRowLastColumn="0"/>
            </w:pPr>
            <w:r w:rsidRPr="000A37A6">
              <w:t>E-mail:</w:t>
            </w:r>
          </w:p>
          <w:p w:rsidR="000A37A6" w:rsidRPr="000A37A6" w:rsidRDefault="000A37A6" w:rsidP="00860E30">
            <w:pPr>
              <w:pStyle w:val="Afsenderinfo"/>
              <w:tabs>
                <w:tab w:val="left" w:pos="340"/>
              </w:tabs>
              <w:cnfStyle w:val="000000100000" w:firstRow="0" w:lastRow="0" w:firstColumn="0" w:lastColumn="0" w:oddVBand="0" w:evenVBand="0" w:oddHBand="1" w:evenHBand="0" w:firstRowFirstColumn="0" w:firstRowLastColumn="0" w:lastRowFirstColumn="0" w:lastRowLastColumn="0"/>
            </w:pPr>
          </w:p>
          <w:p w:rsidR="000A37A6" w:rsidRPr="000A37A6" w:rsidRDefault="000A37A6" w:rsidP="00860E30">
            <w:pPr>
              <w:pStyle w:val="Afsenderinfo"/>
              <w:tabs>
                <w:tab w:val="left" w:pos="340"/>
              </w:tabs>
              <w:cnfStyle w:val="000000100000" w:firstRow="0" w:lastRow="0" w:firstColumn="0" w:lastColumn="0" w:oddVBand="0" w:evenVBand="0" w:oddHBand="1" w:evenHBand="0" w:firstRowFirstColumn="0" w:firstRowLastColumn="0" w:lastRowFirstColumn="0" w:lastRowLastColumn="0"/>
            </w:pPr>
            <w:r w:rsidRPr="000A37A6">
              <w:t>Tlf.nr.:</w:t>
            </w:r>
          </w:p>
          <w:p w:rsidR="000A37A6" w:rsidRPr="000A37A6" w:rsidRDefault="000A37A6" w:rsidP="00860E30">
            <w:pPr>
              <w:pStyle w:val="Afsenderinfo"/>
              <w:tabs>
                <w:tab w:val="left" w:pos="340"/>
              </w:tabs>
              <w:cnfStyle w:val="000000100000" w:firstRow="0" w:lastRow="0" w:firstColumn="0" w:lastColumn="0" w:oddVBand="0" w:evenVBand="0" w:oddHBand="1" w:evenHBand="0" w:firstRowFirstColumn="0" w:firstRowLastColumn="0" w:lastRowFirstColumn="0" w:lastRowLastColumn="0"/>
            </w:pPr>
          </w:p>
        </w:tc>
      </w:tr>
      <w:tr w:rsidR="000A37A6" w:rsidRPr="000A37A6" w:rsidTr="00F90759">
        <w:trPr>
          <w:trHeight w:val="2165"/>
        </w:trPr>
        <w:tc>
          <w:tcPr>
            <w:cnfStyle w:val="001000000000" w:firstRow="0" w:lastRow="0" w:firstColumn="1" w:lastColumn="0" w:oddVBand="0" w:evenVBand="0" w:oddHBand="0" w:evenHBand="0" w:firstRowFirstColumn="0" w:firstRowLastColumn="0" w:lastRowFirstColumn="0" w:lastRowLastColumn="0"/>
            <w:tcW w:w="3046" w:type="dxa"/>
          </w:tcPr>
          <w:p w:rsidR="000A37A6" w:rsidRPr="000A37A6" w:rsidRDefault="000A37A6" w:rsidP="00860E30">
            <w:pPr>
              <w:pStyle w:val="Afsenderinfo"/>
              <w:tabs>
                <w:tab w:val="left" w:pos="340"/>
              </w:tabs>
            </w:pPr>
            <w:r w:rsidRPr="000A37A6">
              <w:t xml:space="preserve">Suppleant/alternativ </w:t>
            </w:r>
            <w:r w:rsidR="00F90759">
              <w:br/>
            </w:r>
            <w:r w:rsidRPr="000A37A6">
              <w:t>ansvarlig:</w:t>
            </w:r>
          </w:p>
          <w:p w:rsidR="000A37A6" w:rsidRPr="000A37A6" w:rsidRDefault="000A37A6" w:rsidP="00860E30">
            <w:pPr>
              <w:pStyle w:val="Afsenderinfo"/>
              <w:tabs>
                <w:tab w:val="left" w:pos="340"/>
              </w:tabs>
            </w:pPr>
          </w:p>
        </w:tc>
        <w:tc>
          <w:tcPr>
            <w:tcW w:w="5853" w:type="dxa"/>
          </w:tcPr>
          <w:p w:rsidR="000A37A6" w:rsidRPr="000A37A6" w:rsidRDefault="000A37A6" w:rsidP="00860E30">
            <w:pPr>
              <w:pStyle w:val="Afsenderinfo"/>
              <w:tabs>
                <w:tab w:val="left" w:pos="340"/>
              </w:tabs>
              <w:cnfStyle w:val="000000000000" w:firstRow="0" w:lastRow="0" w:firstColumn="0" w:lastColumn="0" w:oddVBand="0" w:evenVBand="0" w:oddHBand="0" w:evenHBand="0" w:firstRowFirstColumn="0" w:firstRowLastColumn="0" w:lastRowFirstColumn="0" w:lastRowLastColumn="0"/>
            </w:pPr>
            <w:r w:rsidRPr="000A37A6">
              <w:t>Navn:</w:t>
            </w:r>
          </w:p>
          <w:p w:rsidR="000A37A6" w:rsidRPr="000A37A6" w:rsidRDefault="000A37A6" w:rsidP="00860E30">
            <w:pPr>
              <w:pStyle w:val="Afsenderinfo"/>
              <w:tabs>
                <w:tab w:val="left" w:pos="340"/>
              </w:tabs>
              <w:cnfStyle w:val="000000000000" w:firstRow="0" w:lastRow="0" w:firstColumn="0" w:lastColumn="0" w:oddVBand="0" w:evenVBand="0" w:oddHBand="0" w:evenHBand="0" w:firstRowFirstColumn="0" w:firstRowLastColumn="0" w:lastRowFirstColumn="0" w:lastRowLastColumn="0"/>
            </w:pPr>
          </w:p>
          <w:p w:rsidR="000A37A6" w:rsidRPr="000A37A6" w:rsidRDefault="000A37A6" w:rsidP="00860E30">
            <w:pPr>
              <w:pStyle w:val="Afsenderinfo"/>
              <w:tabs>
                <w:tab w:val="left" w:pos="340"/>
              </w:tabs>
              <w:cnfStyle w:val="000000000000" w:firstRow="0" w:lastRow="0" w:firstColumn="0" w:lastColumn="0" w:oddVBand="0" w:evenVBand="0" w:oddHBand="0" w:evenHBand="0" w:firstRowFirstColumn="0" w:firstRowLastColumn="0" w:lastRowFirstColumn="0" w:lastRowLastColumn="0"/>
            </w:pPr>
            <w:r w:rsidRPr="000A37A6">
              <w:t>Titel:</w:t>
            </w:r>
          </w:p>
          <w:p w:rsidR="000A37A6" w:rsidRPr="000A37A6" w:rsidRDefault="000A37A6" w:rsidP="00860E30">
            <w:pPr>
              <w:pStyle w:val="Afsenderinfo"/>
              <w:tabs>
                <w:tab w:val="left" w:pos="340"/>
              </w:tabs>
              <w:cnfStyle w:val="000000000000" w:firstRow="0" w:lastRow="0" w:firstColumn="0" w:lastColumn="0" w:oddVBand="0" w:evenVBand="0" w:oddHBand="0" w:evenHBand="0" w:firstRowFirstColumn="0" w:firstRowLastColumn="0" w:lastRowFirstColumn="0" w:lastRowLastColumn="0"/>
            </w:pPr>
          </w:p>
          <w:p w:rsidR="000A37A6" w:rsidRPr="000A37A6" w:rsidRDefault="000A37A6" w:rsidP="00860E30">
            <w:pPr>
              <w:pStyle w:val="Afsenderinfo"/>
              <w:tabs>
                <w:tab w:val="left" w:pos="340"/>
              </w:tabs>
              <w:cnfStyle w:val="000000000000" w:firstRow="0" w:lastRow="0" w:firstColumn="0" w:lastColumn="0" w:oddVBand="0" w:evenVBand="0" w:oddHBand="0" w:evenHBand="0" w:firstRowFirstColumn="0" w:firstRowLastColumn="0" w:lastRowFirstColumn="0" w:lastRowLastColumn="0"/>
            </w:pPr>
            <w:r w:rsidRPr="000A37A6">
              <w:t>E-mail:</w:t>
            </w:r>
          </w:p>
          <w:p w:rsidR="000A37A6" w:rsidRPr="000A37A6" w:rsidRDefault="000A37A6" w:rsidP="00860E30">
            <w:pPr>
              <w:pStyle w:val="Afsenderinfo"/>
              <w:tabs>
                <w:tab w:val="left" w:pos="340"/>
              </w:tabs>
              <w:cnfStyle w:val="000000000000" w:firstRow="0" w:lastRow="0" w:firstColumn="0" w:lastColumn="0" w:oddVBand="0" w:evenVBand="0" w:oddHBand="0" w:evenHBand="0" w:firstRowFirstColumn="0" w:firstRowLastColumn="0" w:lastRowFirstColumn="0" w:lastRowLastColumn="0"/>
            </w:pPr>
          </w:p>
          <w:p w:rsidR="000A37A6" w:rsidRPr="000A37A6" w:rsidRDefault="000A37A6" w:rsidP="00860E30">
            <w:pPr>
              <w:pStyle w:val="Afsenderinfo"/>
              <w:tabs>
                <w:tab w:val="left" w:pos="340"/>
              </w:tabs>
              <w:cnfStyle w:val="000000000000" w:firstRow="0" w:lastRow="0" w:firstColumn="0" w:lastColumn="0" w:oddVBand="0" w:evenVBand="0" w:oddHBand="0" w:evenHBand="0" w:firstRowFirstColumn="0" w:firstRowLastColumn="0" w:lastRowFirstColumn="0" w:lastRowLastColumn="0"/>
            </w:pPr>
            <w:r w:rsidRPr="000A37A6">
              <w:t>Tlf.nr.:</w:t>
            </w:r>
          </w:p>
          <w:p w:rsidR="000A37A6" w:rsidRPr="000A37A6" w:rsidRDefault="000A37A6" w:rsidP="00860E30">
            <w:pPr>
              <w:pStyle w:val="Afsenderinfo"/>
              <w:tabs>
                <w:tab w:val="left" w:pos="340"/>
              </w:tabs>
              <w:cnfStyle w:val="000000000000" w:firstRow="0" w:lastRow="0" w:firstColumn="0" w:lastColumn="0" w:oddVBand="0" w:evenVBand="0" w:oddHBand="0" w:evenHBand="0" w:firstRowFirstColumn="0" w:firstRowLastColumn="0" w:lastRowFirstColumn="0" w:lastRowLastColumn="0"/>
            </w:pPr>
          </w:p>
        </w:tc>
      </w:tr>
      <w:tr w:rsidR="000A37A6" w:rsidRPr="000A37A6" w:rsidTr="00F90759">
        <w:trPr>
          <w:cnfStyle w:val="000000100000" w:firstRow="0" w:lastRow="0" w:firstColumn="0" w:lastColumn="0" w:oddVBand="0" w:evenVBand="0" w:oddHBand="1" w:evenHBand="0" w:firstRowFirstColumn="0" w:firstRowLastColumn="0" w:lastRowFirstColumn="0" w:lastRowLastColumn="0"/>
          <w:trHeight w:val="1359"/>
        </w:trPr>
        <w:tc>
          <w:tcPr>
            <w:cnfStyle w:val="001000000000" w:firstRow="0" w:lastRow="0" w:firstColumn="1" w:lastColumn="0" w:oddVBand="0" w:evenVBand="0" w:oddHBand="0" w:evenHBand="0" w:firstRowFirstColumn="0" w:firstRowLastColumn="0" w:lastRowFirstColumn="0" w:lastRowLastColumn="0"/>
            <w:tcW w:w="3046" w:type="dxa"/>
          </w:tcPr>
          <w:p w:rsidR="000A37A6" w:rsidRPr="000A37A6" w:rsidRDefault="000A37A6" w:rsidP="00860E30">
            <w:pPr>
              <w:pStyle w:val="Afsenderinfo"/>
              <w:tabs>
                <w:tab w:val="left" w:pos="340"/>
              </w:tabs>
            </w:pPr>
            <w:r w:rsidRPr="000A37A6">
              <w:t>Funktionspostkasse</w:t>
            </w:r>
          </w:p>
          <w:p w:rsidR="000A37A6" w:rsidRPr="000A37A6" w:rsidRDefault="000A37A6" w:rsidP="00860E30">
            <w:pPr>
              <w:pStyle w:val="Afsenderinfo"/>
              <w:tabs>
                <w:tab w:val="left" w:pos="340"/>
              </w:tabs>
            </w:pPr>
          </w:p>
          <w:p w:rsidR="000A37A6" w:rsidRPr="000A37A6" w:rsidRDefault="000A37A6" w:rsidP="00860E30">
            <w:pPr>
              <w:pStyle w:val="Afsenderinfo"/>
              <w:tabs>
                <w:tab w:val="left" w:pos="340"/>
              </w:tabs>
            </w:pPr>
          </w:p>
          <w:p w:rsidR="000A37A6" w:rsidRPr="000A37A6" w:rsidRDefault="000A37A6" w:rsidP="00860E30">
            <w:pPr>
              <w:pStyle w:val="Afsenderinfo"/>
              <w:tabs>
                <w:tab w:val="left" w:pos="340"/>
              </w:tabs>
            </w:pPr>
          </w:p>
          <w:p w:rsidR="000A37A6" w:rsidRPr="000A37A6" w:rsidRDefault="000A37A6" w:rsidP="00860E30">
            <w:pPr>
              <w:pStyle w:val="Afsenderinfo"/>
              <w:tabs>
                <w:tab w:val="left" w:pos="340"/>
              </w:tabs>
            </w:pPr>
          </w:p>
        </w:tc>
        <w:tc>
          <w:tcPr>
            <w:tcW w:w="5853" w:type="dxa"/>
          </w:tcPr>
          <w:p w:rsidR="000A37A6" w:rsidRPr="000A37A6" w:rsidRDefault="000A37A6" w:rsidP="00860E30">
            <w:pPr>
              <w:pStyle w:val="Afsenderinfo"/>
              <w:tabs>
                <w:tab w:val="left" w:pos="340"/>
              </w:tabs>
              <w:cnfStyle w:val="000000100000" w:firstRow="0" w:lastRow="0" w:firstColumn="0" w:lastColumn="0" w:oddVBand="0" w:evenVBand="0" w:oddHBand="1" w:evenHBand="0" w:firstRowFirstColumn="0" w:firstRowLastColumn="0" w:lastRowFirstColumn="0" w:lastRowLastColumn="0"/>
            </w:pPr>
            <w:r w:rsidRPr="000A37A6">
              <w:t>Funktionspostkasse til Campus kommunikation:</w:t>
            </w:r>
          </w:p>
          <w:p w:rsidR="000A37A6" w:rsidRPr="000A37A6" w:rsidRDefault="000A37A6" w:rsidP="00860E30">
            <w:pPr>
              <w:pStyle w:val="Afsenderinfo"/>
              <w:tabs>
                <w:tab w:val="left" w:pos="340"/>
              </w:tabs>
              <w:cnfStyle w:val="000000100000" w:firstRow="0" w:lastRow="0" w:firstColumn="0" w:lastColumn="0" w:oddVBand="0" w:evenVBand="0" w:oddHBand="1" w:evenHBand="0" w:firstRowFirstColumn="0" w:firstRowLastColumn="0" w:lastRowFirstColumn="0" w:lastRowLastColumn="0"/>
            </w:pPr>
          </w:p>
          <w:p w:rsidR="000A37A6" w:rsidRPr="000A37A6" w:rsidRDefault="000A37A6" w:rsidP="00860E30">
            <w:pPr>
              <w:pStyle w:val="Afsenderinfo"/>
              <w:tabs>
                <w:tab w:val="left" w:pos="340"/>
              </w:tabs>
              <w:cnfStyle w:val="000000100000" w:firstRow="0" w:lastRow="0" w:firstColumn="0" w:lastColumn="0" w:oddVBand="0" w:evenVBand="0" w:oddHBand="1" w:evenHBand="0" w:firstRowFirstColumn="0" w:firstRowLastColumn="0" w:lastRowFirstColumn="0" w:lastRowLastColumn="0"/>
            </w:pPr>
            <w:r w:rsidRPr="000A37A6">
              <w:t>Mail:</w:t>
            </w:r>
          </w:p>
        </w:tc>
      </w:tr>
      <w:tr w:rsidR="000A37A6" w:rsidRPr="000A37A6" w:rsidTr="00F90759">
        <w:trPr>
          <w:trHeight w:val="3248"/>
        </w:trPr>
        <w:tc>
          <w:tcPr>
            <w:cnfStyle w:val="001000000000" w:firstRow="0" w:lastRow="0" w:firstColumn="1" w:lastColumn="0" w:oddVBand="0" w:evenVBand="0" w:oddHBand="0" w:evenHBand="0" w:firstRowFirstColumn="0" w:firstRowLastColumn="0" w:lastRowFirstColumn="0" w:lastRowLastColumn="0"/>
            <w:tcW w:w="3046" w:type="dxa"/>
          </w:tcPr>
          <w:p w:rsidR="000A37A6" w:rsidRPr="000A37A6" w:rsidRDefault="000A37A6" w:rsidP="00860E30">
            <w:pPr>
              <w:pStyle w:val="Afsenderinfo"/>
              <w:tabs>
                <w:tab w:val="left" w:pos="340"/>
              </w:tabs>
            </w:pPr>
            <w:r w:rsidRPr="000A37A6">
              <w:t>Besvarelsen dækker</w:t>
            </w:r>
          </w:p>
        </w:tc>
        <w:tc>
          <w:tcPr>
            <w:tcW w:w="5853" w:type="dxa"/>
          </w:tcPr>
          <w:p w:rsidR="000A37A6" w:rsidRPr="000A37A6" w:rsidRDefault="009D1F8E" w:rsidP="00860E30">
            <w:pPr>
              <w:pStyle w:val="Afsenderinfo"/>
              <w:tabs>
                <w:tab w:val="left" w:pos="340"/>
              </w:tabs>
              <w:cnfStyle w:val="000000000000" w:firstRow="0" w:lastRow="0" w:firstColumn="0" w:lastColumn="0" w:oddVBand="0" w:evenVBand="0" w:oddHBand="0" w:evenHBand="0" w:firstRowFirstColumn="0" w:firstRowLastColumn="0" w:lastRowFirstColumn="0" w:lastRowLastColumn="0"/>
            </w:pPr>
            <w:r>
              <w:t>Ministerie</w:t>
            </w:r>
            <w:r w:rsidR="000A37A6" w:rsidRPr="000A37A6">
              <w:t>:</w:t>
            </w:r>
          </w:p>
          <w:p w:rsidR="000A37A6" w:rsidRPr="000A37A6" w:rsidRDefault="000A37A6" w:rsidP="00860E30">
            <w:pPr>
              <w:pStyle w:val="Afsenderinfo"/>
              <w:tabs>
                <w:tab w:val="left" w:pos="340"/>
              </w:tabs>
              <w:cnfStyle w:val="000000000000" w:firstRow="0" w:lastRow="0" w:firstColumn="0" w:lastColumn="0" w:oddVBand="0" w:evenVBand="0" w:oddHBand="0" w:evenHBand="0" w:firstRowFirstColumn="0" w:firstRowLastColumn="0" w:lastRowFirstColumn="0" w:lastRowLastColumn="0"/>
            </w:pPr>
          </w:p>
          <w:p w:rsidR="000A37A6" w:rsidRPr="000A37A6" w:rsidRDefault="000A37A6" w:rsidP="00860E30">
            <w:pPr>
              <w:pStyle w:val="Afsenderinfo"/>
              <w:tabs>
                <w:tab w:val="left" w:pos="340"/>
              </w:tabs>
              <w:cnfStyle w:val="000000000000" w:firstRow="0" w:lastRow="0" w:firstColumn="0" w:lastColumn="0" w:oddVBand="0" w:evenVBand="0" w:oddHBand="0" w:evenHBand="0" w:firstRowFirstColumn="0" w:firstRowLastColumn="0" w:lastRowFirstColumn="0" w:lastRowLastColumn="0"/>
            </w:pPr>
          </w:p>
          <w:p w:rsidR="000A37A6" w:rsidRPr="000A37A6" w:rsidRDefault="009D1F8E" w:rsidP="00860E30">
            <w:pPr>
              <w:pStyle w:val="Afsenderinfo"/>
              <w:tabs>
                <w:tab w:val="left" w:pos="340"/>
              </w:tabs>
              <w:cnfStyle w:val="000000000000" w:firstRow="0" w:lastRow="0" w:firstColumn="0" w:lastColumn="0" w:oddVBand="0" w:evenVBand="0" w:oddHBand="0" w:evenHBand="0" w:firstRowFirstColumn="0" w:firstRowLastColumn="0" w:lastRowFirstColumn="0" w:lastRowLastColumn="0"/>
            </w:pPr>
            <w:r>
              <w:t>Styrelse/i</w:t>
            </w:r>
            <w:r w:rsidR="000A37A6" w:rsidRPr="000A37A6">
              <w:t>nstitutionsområde:</w:t>
            </w:r>
          </w:p>
          <w:p w:rsidR="000A37A6" w:rsidRPr="000A37A6" w:rsidRDefault="000A37A6" w:rsidP="00860E30">
            <w:pPr>
              <w:pStyle w:val="Afsenderinfo"/>
              <w:tabs>
                <w:tab w:val="left" w:pos="340"/>
              </w:tabs>
              <w:cnfStyle w:val="000000000000" w:firstRow="0" w:lastRow="0" w:firstColumn="0" w:lastColumn="0" w:oddVBand="0" w:evenVBand="0" w:oddHBand="0" w:evenHBand="0" w:firstRowFirstColumn="0" w:firstRowLastColumn="0" w:lastRowFirstColumn="0" w:lastRowLastColumn="0"/>
            </w:pPr>
          </w:p>
          <w:p w:rsidR="000A37A6" w:rsidRPr="000A37A6" w:rsidRDefault="000A37A6" w:rsidP="00860E30">
            <w:pPr>
              <w:pStyle w:val="Afsenderinfo"/>
              <w:tabs>
                <w:tab w:val="left" w:pos="340"/>
              </w:tabs>
              <w:cnfStyle w:val="000000000000" w:firstRow="0" w:lastRow="0" w:firstColumn="0" w:lastColumn="0" w:oddVBand="0" w:evenVBand="0" w:oddHBand="0" w:evenHBand="0" w:firstRowFirstColumn="0" w:firstRowLastColumn="0" w:lastRowFirstColumn="0" w:lastRowLastColumn="0"/>
            </w:pPr>
          </w:p>
          <w:p w:rsidR="000A37A6" w:rsidRPr="000A37A6" w:rsidRDefault="000A37A6" w:rsidP="00860E30">
            <w:pPr>
              <w:pStyle w:val="Afsenderinfo"/>
              <w:tabs>
                <w:tab w:val="left" w:pos="340"/>
              </w:tabs>
              <w:cnfStyle w:val="000000000000" w:firstRow="0" w:lastRow="0" w:firstColumn="0" w:lastColumn="0" w:oddVBand="0" w:evenVBand="0" w:oddHBand="0" w:evenHBand="0" w:firstRowFirstColumn="0" w:firstRowLastColumn="0" w:lastRowFirstColumn="0" w:lastRowLastColumn="0"/>
            </w:pPr>
            <w:r w:rsidRPr="000A37A6">
              <w:t>Institution:</w:t>
            </w:r>
          </w:p>
          <w:p w:rsidR="000A37A6" w:rsidRPr="000A37A6" w:rsidRDefault="000A37A6" w:rsidP="00860E30">
            <w:pPr>
              <w:pStyle w:val="Afsenderinfo"/>
              <w:tabs>
                <w:tab w:val="left" w:pos="340"/>
              </w:tabs>
              <w:cnfStyle w:val="000000000000" w:firstRow="0" w:lastRow="0" w:firstColumn="0" w:lastColumn="0" w:oddVBand="0" w:evenVBand="0" w:oddHBand="0" w:evenHBand="0" w:firstRowFirstColumn="0" w:firstRowLastColumn="0" w:lastRowFirstColumn="0" w:lastRowLastColumn="0"/>
            </w:pPr>
          </w:p>
          <w:p w:rsidR="000A37A6" w:rsidRPr="000A37A6" w:rsidRDefault="000A37A6" w:rsidP="00860E30">
            <w:pPr>
              <w:pStyle w:val="Afsenderinfo"/>
              <w:tabs>
                <w:tab w:val="left" w:pos="340"/>
              </w:tabs>
              <w:cnfStyle w:val="000000000000" w:firstRow="0" w:lastRow="0" w:firstColumn="0" w:lastColumn="0" w:oddVBand="0" w:evenVBand="0" w:oddHBand="0" w:evenHBand="0" w:firstRowFirstColumn="0" w:firstRowLastColumn="0" w:lastRowFirstColumn="0" w:lastRowLastColumn="0"/>
            </w:pPr>
          </w:p>
          <w:p w:rsidR="000A37A6" w:rsidRPr="000A37A6" w:rsidRDefault="000A37A6" w:rsidP="00860E30">
            <w:pPr>
              <w:pStyle w:val="Afsenderinfo"/>
              <w:tabs>
                <w:tab w:val="left" w:pos="340"/>
              </w:tabs>
              <w:cnfStyle w:val="000000000000" w:firstRow="0" w:lastRow="0" w:firstColumn="0" w:lastColumn="0" w:oddVBand="0" w:evenVBand="0" w:oddHBand="0" w:evenHBand="0" w:firstRowFirstColumn="0" w:firstRowLastColumn="0" w:lastRowFirstColumn="0" w:lastRowLastColumn="0"/>
            </w:pPr>
          </w:p>
          <w:p w:rsidR="000A37A6" w:rsidRPr="000A37A6" w:rsidRDefault="000A37A6" w:rsidP="00860E30">
            <w:pPr>
              <w:pStyle w:val="Afsenderinfo"/>
              <w:tabs>
                <w:tab w:val="left" w:pos="340"/>
              </w:tabs>
              <w:cnfStyle w:val="000000000000" w:firstRow="0" w:lastRow="0" w:firstColumn="0" w:lastColumn="0" w:oddVBand="0" w:evenVBand="0" w:oddHBand="0" w:evenHBand="0" w:firstRowFirstColumn="0" w:firstRowLastColumn="0" w:lastRowFirstColumn="0" w:lastRowLastColumn="0"/>
            </w:pPr>
          </w:p>
          <w:p w:rsidR="000A37A6" w:rsidRPr="000A37A6" w:rsidRDefault="000A37A6" w:rsidP="00860E30">
            <w:pPr>
              <w:pStyle w:val="Afsenderinfo"/>
              <w:tabs>
                <w:tab w:val="left" w:pos="340"/>
              </w:tabs>
              <w:cnfStyle w:val="000000000000" w:firstRow="0" w:lastRow="0" w:firstColumn="0" w:lastColumn="0" w:oddVBand="0" w:evenVBand="0" w:oddHBand="0" w:evenHBand="0" w:firstRowFirstColumn="0" w:firstRowLastColumn="0" w:lastRowFirstColumn="0" w:lastRowLastColumn="0"/>
            </w:pPr>
          </w:p>
        </w:tc>
      </w:tr>
    </w:tbl>
    <w:p w:rsidR="000A37A6" w:rsidRDefault="000A37A6" w:rsidP="00860E30">
      <w:pPr>
        <w:pStyle w:val="Afsenderinfo"/>
        <w:tabs>
          <w:tab w:val="left" w:pos="340"/>
        </w:tabs>
      </w:pPr>
    </w:p>
    <w:p w:rsidR="00F90759" w:rsidRDefault="00F90759" w:rsidP="00860E30">
      <w:pPr>
        <w:pStyle w:val="Afsenderinfo"/>
        <w:tabs>
          <w:tab w:val="left" w:pos="340"/>
        </w:tabs>
      </w:pPr>
    </w:p>
    <w:p w:rsidR="00F90759" w:rsidRDefault="00F90759" w:rsidP="00860E30">
      <w:pPr>
        <w:pStyle w:val="Afsenderinfo"/>
        <w:tabs>
          <w:tab w:val="left" w:pos="340"/>
        </w:tabs>
      </w:pPr>
    </w:p>
    <w:p w:rsidR="00F90759" w:rsidRDefault="00F90759" w:rsidP="00860E30">
      <w:pPr>
        <w:pStyle w:val="Afsenderinfo"/>
        <w:tabs>
          <w:tab w:val="left" w:pos="340"/>
        </w:tabs>
      </w:pPr>
    </w:p>
    <w:p w:rsidR="00F90759" w:rsidRDefault="00F90759" w:rsidP="00860E30">
      <w:pPr>
        <w:pStyle w:val="Afsenderinfo"/>
        <w:tabs>
          <w:tab w:val="left" w:pos="340"/>
        </w:tabs>
      </w:pPr>
    </w:p>
    <w:p w:rsidR="00F90759" w:rsidRDefault="00F90759" w:rsidP="00860E30">
      <w:pPr>
        <w:pStyle w:val="Afsenderinfo"/>
        <w:tabs>
          <w:tab w:val="left" w:pos="340"/>
        </w:tabs>
        <w:rPr>
          <w:rStyle w:val="Hyperlink"/>
        </w:rPr>
      </w:pPr>
      <w:r>
        <w:rPr>
          <w:noProof/>
          <w:color w:val="0000FF"/>
          <w:u w:val="single"/>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ragraph">
                  <wp:posOffset>46631</wp:posOffset>
                </wp:positionV>
                <wp:extent cx="5740842" cy="0"/>
                <wp:effectExtent l="0" t="0" r="31750" b="19050"/>
                <wp:wrapNone/>
                <wp:docPr id="3" name="Lige forbindelse 3"/>
                <wp:cNvGraphicFramePr/>
                <a:graphic xmlns:a="http://schemas.openxmlformats.org/drawingml/2006/main">
                  <a:graphicData uri="http://schemas.microsoft.com/office/word/2010/wordprocessingShape">
                    <wps:wsp>
                      <wps:cNvCnPr/>
                      <wps:spPr>
                        <a:xfrm>
                          <a:off x="0" y="0"/>
                          <a:ext cx="57408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713730" id="Lige forbindelse 3" o:spid="_x0000_s1026" style="position:absolute;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3.65pt" to="452.0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" strokecolor="black [3040]">
                <w10:wrap anchorx="page"/>
              </v:line>
            </w:pict>
          </mc:Fallback>
        </mc:AlternateContent>
      </w:r>
    </w:p>
    <w:p w:rsidR="00F90759" w:rsidRPr="00F90759" w:rsidRDefault="00726F0F" w:rsidP="00860E30">
      <w:pPr>
        <w:pStyle w:val="Afsenderinfo"/>
        <w:tabs>
          <w:tab w:val="left" w:pos="340"/>
        </w:tabs>
        <w:rPr>
          <w:b/>
          <w:bCs/>
        </w:rPr>
      </w:pPr>
      <w:r>
        <w:rPr>
          <w:b/>
          <w:bCs/>
        </w:rPr>
        <w:t>Dato</w:t>
      </w:r>
      <w:r>
        <w:rPr>
          <w:b/>
          <w:bCs/>
        </w:rPr>
        <w:tab/>
      </w:r>
      <w:r>
        <w:rPr>
          <w:b/>
          <w:bCs/>
        </w:rPr>
        <w:tab/>
      </w:r>
      <w:r>
        <w:rPr>
          <w:b/>
          <w:bCs/>
        </w:rPr>
        <w:tab/>
      </w:r>
      <w:r>
        <w:rPr>
          <w:b/>
          <w:bCs/>
        </w:rPr>
        <w:tab/>
      </w:r>
      <w:r>
        <w:rPr>
          <w:b/>
          <w:bCs/>
        </w:rPr>
        <w:tab/>
        <w:t>Leders u</w:t>
      </w:r>
      <w:r w:rsidR="00F90759" w:rsidRPr="00F90759">
        <w:rPr>
          <w:b/>
          <w:bCs/>
        </w:rPr>
        <w:t>nderskrift</w:t>
      </w:r>
    </w:p>
    <w:sectPr w:rsidR="00F90759" w:rsidRPr="00F90759" w:rsidSect="00FA28BF">
      <w:headerReference w:type="default" r:id="rId7"/>
      <w:footerReference w:type="default" r:id="rId8"/>
      <w:headerReference w:type="first" r:id="rId9"/>
      <w:footerReference w:type="first" r:id="rId10"/>
      <w:endnotePr>
        <w:numFmt w:val="decimal"/>
      </w:endnotePr>
      <w:pgSz w:w="11907" w:h="16840" w:code="9"/>
      <w:pgMar w:top="2125" w:right="2835" w:bottom="1418" w:left="1418" w:header="567" w:footer="2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1EF" w:rsidRDefault="00F341EF">
      <w:r>
        <w:separator/>
      </w:r>
    </w:p>
  </w:endnote>
  <w:endnote w:type="continuationSeparator" w:id="0">
    <w:p w:rsidR="00F341EF" w:rsidRDefault="00F34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1EF" w:rsidRDefault="00F341EF">
    <w:pPr>
      <w:pStyle w:val="Sidefod"/>
    </w:pPr>
    <w:r w:rsidRPr="000A37A6">
      <w:t xml:space="preserve">Sendes retur til </w:t>
    </w:r>
    <w:r>
      <w:t xml:space="preserve">Økonomistyrelsen på </w:t>
    </w:r>
    <w:hyperlink r:id="rId1" w:history="1">
      <w:r w:rsidRPr="000A1477">
        <w:rPr>
          <w:rStyle w:val="Hyperlink"/>
        </w:rPr>
        <w:t>campus@oes.dk</w:t>
      </w:r>
    </w:hyperlink>
    <w:r>
      <w:t xml:space="preserve"> eller via Serviceportalen.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pPr w:leftFromText="142" w:rightFromText="142" w:vertAnchor="page" w:horzAnchor="page" w:tblpXSpec="center" w:tblpY="1579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tblGrid>
    <w:tr w:rsidR="00F341EF" w:rsidTr="0023571C">
      <w:trPr>
        <w:trHeight w:val="567"/>
      </w:trPr>
      <w:tc>
        <w:tcPr>
          <w:tcW w:w="8505" w:type="dxa"/>
          <w:vAlign w:val="bottom"/>
          <w:hideMark/>
        </w:tcPr>
        <w:p w:rsidR="00F341EF" w:rsidRDefault="00F341EF" w:rsidP="00BD024E">
          <w:pPr>
            <w:pStyle w:val="Template-Adresse"/>
          </w:pPr>
          <w:bookmarkStart w:id="4" w:name="SD_OFF_Address"/>
          <w:r>
            <w:t>Økonomistyrelsen · Landgreven 4 · Postboks 2193 · 1017 København K · 3392 8000 · www.oes.dk</w:t>
          </w:r>
          <w:bookmarkEnd w:id="4"/>
        </w:p>
      </w:tc>
    </w:tr>
  </w:tbl>
  <w:p w:rsidR="00F341EF" w:rsidRPr="0023571C" w:rsidRDefault="00F341EF" w:rsidP="0023571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1EF" w:rsidRPr="00757C29" w:rsidRDefault="00F341EF" w:rsidP="00757C29">
      <w:pPr>
        <w:pStyle w:val="FootnoteSeperator"/>
      </w:pPr>
    </w:p>
  </w:footnote>
  <w:footnote w:type="continuationSeparator" w:id="0">
    <w:p w:rsidR="00F341EF" w:rsidRDefault="00F34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1EF" w:rsidRPr="00433F79" w:rsidRDefault="00F341EF" w:rsidP="00F32061">
    <w:pPr>
      <w:pStyle w:val="Sidehoved"/>
      <w:tabs>
        <w:tab w:val="clear" w:pos="4819"/>
        <w:tab w:val="clear" w:pos="9638"/>
        <w:tab w:val="left" w:pos="8051"/>
      </w:tabs>
      <w:rPr>
        <w:rStyle w:val="Sidetal"/>
      </w:rPr>
    </w:pPr>
    <w:r>
      <w:tab/>
    </w:r>
    <w:bookmarkStart w:id="2" w:name="SD_LAN_Page"/>
    <w:r>
      <w:rPr>
        <w:rStyle w:val="Sidetal"/>
      </w:rPr>
      <w:t>Side</w:t>
    </w:r>
    <w:bookmarkEnd w:id="2"/>
    <w:r w:rsidRPr="00433F79">
      <w:rPr>
        <w:rStyle w:val="Sidetal"/>
      </w:rPr>
      <w:t xml:space="preserve"> </w:t>
    </w:r>
    <w:r w:rsidRPr="00433F79">
      <w:rPr>
        <w:rStyle w:val="Sidetal"/>
      </w:rPr>
      <w:fldChar w:fldCharType="begin"/>
    </w:r>
    <w:r w:rsidRPr="00433F79">
      <w:rPr>
        <w:rStyle w:val="Sidetal"/>
      </w:rPr>
      <w:instrText xml:space="preserve"> PAGE </w:instrText>
    </w:r>
    <w:r w:rsidRPr="00433F79">
      <w:rPr>
        <w:rStyle w:val="Sidetal"/>
      </w:rPr>
      <w:fldChar w:fldCharType="separate"/>
    </w:r>
    <w:r w:rsidR="00262654">
      <w:rPr>
        <w:rStyle w:val="Sidetal"/>
        <w:noProof/>
      </w:rPr>
      <w:t>2</w:t>
    </w:r>
    <w:r w:rsidRPr="00433F79">
      <w:rPr>
        <w:rStyle w:val="Sidetal"/>
      </w:rPr>
      <w:fldChar w:fldCharType="end"/>
    </w:r>
    <w:r w:rsidRPr="00433F79">
      <w:rPr>
        <w:rStyle w:val="Sidetal"/>
      </w:rPr>
      <w:t xml:space="preserve"> </w:t>
    </w:r>
    <w:bookmarkStart w:id="3" w:name="SD_LAN_Of"/>
    <w:r>
      <w:rPr>
        <w:rStyle w:val="Sidetal"/>
      </w:rPr>
      <w:t>af</w:t>
    </w:r>
    <w:bookmarkEnd w:id="3"/>
    <w:r w:rsidRPr="00433F79">
      <w:rPr>
        <w:rStyle w:val="Sidetal"/>
      </w:rPr>
      <w:t xml:space="preserve"> </w:t>
    </w:r>
    <w:r w:rsidRPr="00433F79">
      <w:rPr>
        <w:rStyle w:val="Sidetal"/>
      </w:rPr>
      <w:fldChar w:fldCharType="begin"/>
    </w:r>
    <w:r w:rsidRPr="00433F79">
      <w:rPr>
        <w:rStyle w:val="Sidetal"/>
      </w:rPr>
      <w:instrText xml:space="preserve"> </w:instrText>
    </w:r>
    <w:r>
      <w:rPr>
        <w:rStyle w:val="Sidetal"/>
      </w:rPr>
      <w:instrText>NUMPAGES</w:instrText>
    </w:r>
    <w:r w:rsidRPr="00433F79">
      <w:rPr>
        <w:rStyle w:val="Sidetal"/>
      </w:rPr>
      <w:instrText xml:space="preserve"> </w:instrText>
    </w:r>
    <w:r w:rsidRPr="00433F79">
      <w:rPr>
        <w:rStyle w:val="Sidetal"/>
      </w:rPr>
      <w:fldChar w:fldCharType="separate"/>
    </w:r>
    <w:r w:rsidR="00262654">
      <w:rPr>
        <w:rStyle w:val="Sidetal"/>
        <w:noProof/>
      </w:rPr>
      <w:t>2</w:t>
    </w:r>
    <w:r w:rsidRPr="00433F79">
      <w:rPr>
        <w:rStyle w:val="Sidetal"/>
      </w:rPr>
      <w:fldChar w:fldCharType="end"/>
    </w:r>
  </w:p>
  <w:p w:rsidR="00F341EF" w:rsidRPr="007C2BE5" w:rsidRDefault="00F341EF" w:rsidP="007C2BE5">
    <w:pPr>
      <w:pStyle w:val="Sidehoved"/>
    </w:pPr>
    <w:r>
      <w:rPr>
        <w:noProof/>
      </w:rPr>
      <w:drawing>
        <wp:anchor distT="0" distB="0" distL="114300" distR="114300" simplePos="0" relativeHeight="251658240" behindDoc="0" locked="0" layoutInCell="1" allowOverlap="1">
          <wp:simplePos x="0" y="0"/>
          <wp:positionH relativeFrom="page">
            <wp:align>center</wp:align>
          </wp:positionH>
          <wp:positionV relativeFrom="page">
            <wp:posOffset>377825</wp:posOffset>
          </wp:positionV>
          <wp:extent cx="2339975" cy="591820"/>
          <wp:effectExtent l="0" t="0" r="0" b="0"/>
          <wp:wrapNone/>
          <wp:docPr id="1" name="Logo_Hide_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1">
                    <a:extLst>
                      <a:ext uri="{28A0092B-C50C-407E-A947-70E740481C1C}">
                        <a14:useLocalDpi xmlns:a14="http://schemas.microsoft.com/office/drawing/2010/main" val="0"/>
                      </a:ext>
                    </a:extLst>
                  </a:blip>
                  <a:stretch>
                    <a:fillRect/>
                  </a:stretch>
                </pic:blipFill>
                <pic:spPr>
                  <a:xfrm>
                    <a:off x="0" y="0"/>
                    <a:ext cx="2339975" cy="591820"/>
                  </a:xfrm>
                  <a:prstGeom prst="rect">
                    <a:avLst/>
                  </a:prstGeom>
                </pic:spPr>
              </pic:pic>
            </a:graphicData>
          </a:graphic>
          <wp14:sizeRelH relativeFrom="margin">
            <wp14:pctWidth>0</wp14:pctWidth>
          </wp14:sizeRelH>
          <wp14:sizeRelV relativeFrom="margin">
            <wp14:pctHeight>0</wp14:pctHeight>
          </wp14:sizeRelV>
        </wp:anchor>
      </w:drawing>
    </w:r>
    <w:r>
      <w:br/>
    </w:r>
    <w:r>
      <w:br/>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1EF" w:rsidRDefault="00F341EF" w:rsidP="001D514E">
    <w:pPr>
      <w:pStyle w:val="Sidehoved"/>
    </w:pPr>
  </w:p>
  <w:p w:rsidR="00F341EF" w:rsidRDefault="00F341EF">
    <w:pPr>
      <w:pStyle w:val="Sidehoved"/>
    </w:pPr>
    <w:r>
      <w:rPr>
        <w:noProof/>
      </w:rPr>
      <w:drawing>
        <wp:anchor distT="0" distB="0" distL="114300" distR="114300" simplePos="0" relativeHeight="251659264" behindDoc="0" locked="0" layoutInCell="1" allowOverlap="1">
          <wp:simplePos x="0" y="0"/>
          <wp:positionH relativeFrom="page">
            <wp:align>center</wp:align>
          </wp:positionH>
          <wp:positionV relativeFrom="page">
            <wp:posOffset>377825</wp:posOffset>
          </wp:positionV>
          <wp:extent cx="2339975" cy="591820"/>
          <wp:effectExtent l="0" t="0" r="0" b="0"/>
          <wp:wrapNone/>
          <wp:docPr id="2"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1">
                    <a:extLst>
                      <a:ext uri="{28A0092B-C50C-407E-A947-70E740481C1C}">
                        <a14:useLocalDpi xmlns:a14="http://schemas.microsoft.com/office/drawing/2010/main" val="0"/>
                      </a:ext>
                    </a:extLst>
                  </a:blip>
                  <a:stretch>
                    <a:fillRect/>
                  </a:stretch>
                </pic:blipFill>
                <pic:spPr>
                  <a:xfrm>
                    <a:off x="0" y="0"/>
                    <a:ext cx="2339975" cy="5918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8A6FC6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F2E1518"/>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683C2FE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77BA9F3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0238750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A6C66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40D1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B412C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82C4C0"/>
    <w:lvl w:ilvl="0">
      <w:start w:val="1"/>
      <w:numFmt w:val="decimal"/>
      <w:lvlText w:val="%1."/>
      <w:lvlJc w:val="left"/>
      <w:pPr>
        <w:tabs>
          <w:tab w:val="num" w:pos="340"/>
        </w:tabs>
        <w:ind w:left="340" w:hanging="340"/>
      </w:pPr>
      <w:rPr>
        <w:rFonts w:hint="default"/>
      </w:rPr>
    </w:lvl>
  </w:abstractNum>
  <w:abstractNum w:abstractNumId="9" w15:restartNumberingAfterBreak="0">
    <w:nsid w:val="FFFFFF89"/>
    <w:multiLevelType w:val="singleLevel"/>
    <w:tmpl w:val="659A62EA"/>
    <w:lvl w:ilvl="0">
      <w:start w:val="1"/>
      <w:numFmt w:val="bullet"/>
      <w:lvlText w:val=""/>
      <w:lvlJc w:val="left"/>
      <w:pPr>
        <w:tabs>
          <w:tab w:val="num" w:pos="340"/>
        </w:tabs>
        <w:ind w:left="340" w:hanging="340"/>
      </w:pPr>
      <w:rPr>
        <w:rFonts w:ascii="Symbol" w:hAnsi="Symbol" w:hint="default"/>
      </w:rPr>
    </w:lvl>
  </w:abstractNum>
  <w:abstractNum w:abstractNumId="10" w15:restartNumberingAfterBreak="0">
    <w:nsid w:val="054C535C"/>
    <w:multiLevelType w:val="multilevel"/>
    <w:tmpl w:val="8C9E12FE"/>
    <w:lvl w:ilvl="0">
      <w:start w:val="1"/>
      <w:numFmt w:val="bullet"/>
      <w:pStyle w:val="BoksPunktopstilling"/>
      <w:lvlText w:val=""/>
      <w:lvlJc w:val="left"/>
      <w:pPr>
        <w:tabs>
          <w:tab w:val="num" w:pos="454"/>
        </w:tabs>
        <w:ind w:left="454" w:hanging="227"/>
      </w:pPr>
      <w:rPr>
        <w:rFonts w:ascii="Symbol" w:hAnsi="Symbol" w:hint="default"/>
        <w:b w:val="0"/>
        <w:i w:val="0"/>
        <w:sz w:val="14"/>
      </w:rPr>
    </w:lvl>
    <w:lvl w:ilvl="1">
      <w:start w:val="1"/>
      <w:numFmt w:val="bullet"/>
      <w:lvlText w:val=""/>
      <w:lvlJc w:val="left"/>
      <w:pPr>
        <w:tabs>
          <w:tab w:val="num" w:pos="680"/>
        </w:tabs>
        <w:ind w:left="680" w:hanging="226"/>
      </w:pPr>
      <w:rPr>
        <w:rFonts w:ascii="Symbol" w:hAnsi="Symbol" w:hint="default"/>
      </w:rPr>
    </w:lvl>
    <w:lvl w:ilvl="2">
      <w:start w:val="1"/>
      <w:numFmt w:val="bullet"/>
      <w:lvlText w:val=""/>
      <w:lvlJc w:val="left"/>
      <w:pPr>
        <w:tabs>
          <w:tab w:val="num" w:pos="907"/>
        </w:tabs>
        <w:ind w:left="907" w:hanging="227"/>
      </w:pPr>
      <w:rPr>
        <w:rFonts w:ascii="Symbol" w:hAnsi="Symbol" w:hint="default"/>
      </w:rPr>
    </w:lvl>
    <w:lvl w:ilvl="3">
      <w:start w:val="1"/>
      <w:numFmt w:val="bullet"/>
      <w:lvlText w:val=""/>
      <w:lvlJc w:val="left"/>
      <w:pPr>
        <w:tabs>
          <w:tab w:val="num" w:pos="1134"/>
        </w:tabs>
        <w:ind w:left="1134" w:hanging="227"/>
      </w:pPr>
      <w:rPr>
        <w:rFonts w:ascii="Symbol" w:hAnsi="Symbol" w:hint="default"/>
      </w:rPr>
    </w:lvl>
    <w:lvl w:ilvl="4">
      <w:start w:val="1"/>
      <w:numFmt w:val="bullet"/>
      <w:lvlText w:val=""/>
      <w:lvlJc w:val="left"/>
      <w:pPr>
        <w:tabs>
          <w:tab w:val="num" w:pos="1134"/>
        </w:tabs>
        <w:ind w:left="1134" w:hanging="227"/>
      </w:pPr>
      <w:rPr>
        <w:rFonts w:ascii="Symbol" w:hAnsi="Symbol" w:hint="default"/>
      </w:rPr>
    </w:lvl>
    <w:lvl w:ilvl="5">
      <w:start w:val="1"/>
      <w:numFmt w:val="bullet"/>
      <w:lvlText w:val=""/>
      <w:lvlJc w:val="left"/>
      <w:pPr>
        <w:tabs>
          <w:tab w:val="num" w:pos="1134"/>
        </w:tabs>
        <w:ind w:left="1134" w:hanging="227"/>
      </w:pPr>
      <w:rPr>
        <w:rFonts w:ascii="Symbol" w:hAnsi="Symbol" w:hint="default"/>
      </w:rPr>
    </w:lvl>
    <w:lvl w:ilvl="6">
      <w:start w:val="1"/>
      <w:numFmt w:val="bullet"/>
      <w:lvlText w:val=""/>
      <w:lvlJc w:val="left"/>
      <w:pPr>
        <w:tabs>
          <w:tab w:val="num" w:pos="1134"/>
        </w:tabs>
        <w:ind w:left="1134" w:hanging="227"/>
      </w:pPr>
      <w:rPr>
        <w:rFonts w:ascii="Symbol" w:hAnsi="Symbol" w:hint="default"/>
      </w:rPr>
    </w:lvl>
    <w:lvl w:ilvl="7">
      <w:start w:val="1"/>
      <w:numFmt w:val="bullet"/>
      <w:lvlText w:val=""/>
      <w:lvlJc w:val="left"/>
      <w:pPr>
        <w:tabs>
          <w:tab w:val="num" w:pos="1134"/>
        </w:tabs>
        <w:ind w:left="1134" w:hanging="227"/>
      </w:pPr>
      <w:rPr>
        <w:rFonts w:ascii="Symbol" w:hAnsi="Symbol" w:hint="default"/>
      </w:rPr>
    </w:lvl>
    <w:lvl w:ilvl="8">
      <w:start w:val="1"/>
      <w:numFmt w:val="bullet"/>
      <w:lvlText w:val=""/>
      <w:lvlJc w:val="left"/>
      <w:pPr>
        <w:tabs>
          <w:tab w:val="num" w:pos="1134"/>
        </w:tabs>
        <w:ind w:left="1134" w:hanging="227"/>
      </w:pPr>
      <w:rPr>
        <w:rFonts w:ascii="Symbol" w:hAnsi="Symbol" w:hint="default"/>
      </w:rPr>
    </w:lvl>
  </w:abstractNum>
  <w:abstractNum w:abstractNumId="11" w15:restartNumberingAfterBreak="0">
    <w:nsid w:val="05B10DA5"/>
    <w:multiLevelType w:val="multilevel"/>
    <w:tmpl w:val="E5E6350A"/>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1021" w:hanging="1021"/>
      </w:pPr>
      <w:rPr>
        <w:rFonts w:hint="default"/>
      </w:rPr>
    </w:lvl>
    <w:lvl w:ilvl="4">
      <w:start w:val="1"/>
      <w:numFmt w:val="decimal"/>
      <w:lvlText w:val="%1.%2.%3.%4.%5."/>
      <w:lvlJc w:val="left"/>
      <w:pPr>
        <w:ind w:left="1247" w:hanging="1247"/>
      </w:pPr>
      <w:rPr>
        <w:rFonts w:hint="default"/>
      </w:rPr>
    </w:lvl>
    <w:lvl w:ilvl="5">
      <w:start w:val="1"/>
      <w:numFmt w:val="decimal"/>
      <w:lvlText w:val="%1.%2.%3.%4.%5.%6."/>
      <w:lvlJc w:val="left"/>
      <w:pPr>
        <w:ind w:left="1361" w:hanging="1361"/>
      </w:pPr>
      <w:rPr>
        <w:rFonts w:hint="default"/>
      </w:rPr>
    </w:lvl>
    <w:lvl w:ilvl="6">
      <w:start w:val="1"/>
      <w:numFmt w:val="decimal"/>
      <w:lvlText w:val="%1.%2.%3.%4.%5.%6.%7."/>
      <w:lvlJc w:val="left"/>
      <w:pPr>
        <w:ind w:left="1644" w:hanging="1644"/>
      </w:pPr>
      <w:rPr>
        <w:rFonts w:hint="default"/>
      </w:rPr>
    </w:lvl>
    <w:lvl w:ilvl="7">
      <w:start w:val="1"/>
      <w:numFmt w:val="decimal"/>
      <w:lvlText w:val="%1.%2.%3.%4.%5.%6.%7.%8."/>
      <w:lvlJc w:val="left"/>
      <w:pPr>
        <w:ind w:left="1928" w:hanging="1928"/>
      </w:pPr>
      <w:rPr>
        <w:rFonts w:hint="default"/>
      </w:rPr>
    </w:lvl>
    <w:lvl w:ilvl="8">
      <w:start w:val="1"/>
      <w:numFmt w:val="decimal"/>
      <w:lvlText w:val="%1.%2.%3.%4.%5.%6.%7.%8.%9."/>
      <w:lvlJc w:val="left"/>
      <w:pPr>
        <w:ind w:left="2098" w:hanging="2098"/>
      </w:pPr>
      <w:rPr>
        <w:rFonts w:hint="default"/>
      </w:rPr>
    </w:lvl>
  </w:abstractNum>
  <w:abstractNum w:abstractNumId="12" w15:restartNumberingAfterBreak="0">
    <w:nsid w:val="15C26467"/>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7FF362D"/>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93116DD"/>
    <w:multiLevelType w:val="multilevel"/>
    <w:tmpl w:val="472833C4"/>
    <w:lvl w:ilvl="0">
      <w:start w:val="1"/>
      <w:numFmt w:val="bullet"/>
      <w:pStyle w:val="Opstilling-punkttegn"/>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16" w15:restartNumberingAfterBreak="0">
    <w:nsid w:val="22443CFB"/>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887016E"/>
    <w:multiLevelType w:val="multilevel"/>
    <w:tmpl w:val="2C226A52"/>
    <w:lvl w:ilvl="0">
      <w:start w:val="1"/>
      <w:numFmt w:val="decimal"/>
      <w:lvlText w:val="%1."/>
      <w:lvlJc w:val="left"/>
      <w:pPr>
        <w:tabs>
          <w:tab w:val="num" w:pos="397"/>
        </w:tabs>
        <w:ind w:left="397" w:hanging="397"/>
      </w:pPr>
      <w:rPr>
        <w:rFonts w:hint="default"/>
        <w:b w:val="0"/>
        <w:i w:val="0"/>
        <w:sz w:val="20"/>
      </w:rPr>
    </w:lvl>
    <w:lvl w:ilvl="1">
      <w:start w:val="1"/>
      <w:numFmt w:val="decimal"/>
      <w:lvlText w:val="%1.%2."/>
      <w:lvlJc w:val="left"/>
      <w:pPr>
        <w:tabs>
          <w:tab w:val="num" w:pos="794"/>
        </w:tabs>
        <w:ind w:left="794" w:hanging="397"/>
      </w:pPr>
      <w:rPr>
        <w:rFonts w:hint="default"/>
      </w:rPr>
    </w:lvl>
    <w:lvl w:ilvl="2">
      <w:start w:val="1"/>
      <w:numFmt w:val="decimal"/>
      <w:lvlText w:val="%1.%2.%3."/>
      <w:lvlJc w:val="left"/>
      <w:pPr>
        <w:tabs>
          <w:tab w:val="num" w:pos="1191"/>
        </w:tabs>
        <w:ind w:left="1191" w:hanging="397"/>
      </w:pPr>
      <w:rPr>
        <w:rFonts w:hint="default"/>
      </w:rPr>
    </w:lvl>
    <w:lvl w:ilvl="3">
      <w:start w:val="1"/>
      <w:numFmt w:val="decimal"/>
      <w:lvlText w:val="%1.%2.%3.%4."/>
      <w:lvlJc w:val="left"/>
      <w:pPr>
        <w:tabs>
          <w:tab w:val="num" w:pos="1588"/>
        </w:tabs>
        <w:ind w:left="1588" w:hanging="397"/>
      </w:pPr>
      <w:rPr>
        <w:rFonts w:hint="default"/>
      </w:rPr>
    </w:lvl>
    <w:lvl w:ilvl="4">
      <w:start w:val="1"/>
      <w:numFmt w:val="decimal"/>
      <w:lvlText w:val="%1.%2.%3.%4.%5."/>
      <w:lvlJc w:val="left"/>
      <w:pPr>
        <w:tabs>
          <w:tab w:val="num" w:pos="2098"/>
        </w:tabs>
        <w:ind w:left="2234" w:hanging="64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2C6C5430"/>
    <w:multiLevelType w:val="multilevel"/>
    <w:tmpl w:val="19BCBBBE"/>
    <w:lvl w:ilvl="0">
      <w:start w:val="1"/>
      <w:numFmt w:val="decimal"/>
      <w:lvlText w:val="%1."/>
      <w:lvlJc w:val="left"/>
      <w:pPr>
        <w:tabs>
          <w:tab w:val="num" w:pos="340"/>
        </w:tabs>
        <w:ind w:left="340" w:hanging="340"/>
      </w:pPr>
      <w:rPr>
        <w:rFonts w:hint="default"/>
        <w:b w:val="0"/>
        <w:i w:val="0"/>
        <w:sz w:val="20"/>
      </w:rPr>
    </w:lvl>
    <w:lvl w:ilvl="1">
      <w:start w:val="1"/>
      <w:numFmt w:val="decimal"/>
      <w:lvlText w:val="%1.%2."/>
      <w:lvlJc w:val="left"/>
      <w:pPr>
        <w:tabs>
          <w:tab w:val="num" w:pos="680"/>
        </w:tabs>
        <w:ind w:left="680" w:hanging="340"/>
      </w:pPr>
      <w:rPr>
        <w:rFonts w:hint="default"/>
      </w:rPr>
    </w:lvl>
    <w:lvl w:ilvl="2">
      <w:start w:val="1"/>
      <w:numFmt w:val="decimal"/>
      <w:lvlText w:val="%1.%2.%3."/>
      <w:lvlJc w:val="left"/>
      <w:pPr>
        <w:tabs>
          <w:tab w:val="num" w:pos="1191"/>
        </w:tabs>
        <w:ind w:left="1191" w:hanging="397"/>
      </w:pPr>
      <w:rPr>
        <w:rFonts w:hint="default"/>
      </w:rPr>
    </w:lvl>
    <w:lvl w:ilvl="3">
      <w:start w:val="1"/>
      <w:numFmt w:val="decimal"/>
      <w:lvlText w:val="%1.%2.%3.%4."/>
      <w:lvlJc w:val="left"/>
      <w:pPr>
        <w:tabs>
          <w:tab w:val="num" w:pos="1588"/>
        </w:tabs>
        <w:ind w:left="1588" w:hanging="397"/>
      </w:pPr>
      <w:rPr>
        <w:rFonts w:hint="default"/>
      </w:rPr>
    </w:lvl>
    <w:lvl w:ilvl="4">
      <w:start w:val="1"/>
      <w:numFmt w:val="decimal"/>
      <w:lvlText w:val="%1.%2.%3.%4.%5."/>
      <w:lvlJc w:val="left"/>
      <w:pPr>
        <w:tabs>
          <w:tab w:val="num" w:pos="2098"/>
        </w:tabs>
        <w:ind w:left="2234" w:hanging="64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319D10B1"/>
    <w:multiLevelType w:val="multilevel"/>
    <w:tmpl w:val="A2C8599E"/>
    <w:lvl w:ilvl="0">
      <w:start w:val="1"/>
      <w:numFmt w:val="decimal"/>
      <w:lvlText w:val="%1."/>
      <w:lvlJc w:val="left"/>
      <w:pPr>
        <w:tabs>
          <w:tab w:val="num" w:pos="340"/>
        </w:tabs>
        <w:ind w:left="340" w:hanging="340"/>
      </w:pPr>
      <w:rPr>
        <w:rFonts w:hint="default"/>
        <w:b w:val="0"/>
        <w:i w:val="0"/>
        <w:sz w:val="20"/>
      </w:rPr>
    </w:lvl>
    <w:lvl w:ilvl="1">
      <w:start w:val="1"/>
      <w:numFmt w:val="decimal"/>
      <w:lvlText w:val="%1.%2."/>
      <w:lvlJc w:val="left"/>
      <w:pPr>
        <w:tabs>
          <w:tab w:val="num" w:pos="851"/>
        </w:tabs>
        <w:ind w:left="851" w:hanging="511"/>
      </w:pPr>
      <w:rPr>
        <w:rFonts w:hint="default"/>
      </w:rPr>
    </w:lvl>
    <w:lvl w:ilvl="2">
      <w:start w:val="1"/>
      <w:numFmt w:val="decimal"/>
      <w:lvlText w:val="%1.%2.%3."/>
      <w:lvlJc w:val="left"/>
      <w:pPr>
        <w:tabs>
          <w:tab w:val="num" w:pos="1588"/>
        </w:tabs>
        <w:ind w:left="1588" w:hanging="737"/>
      </w:pPr>
      <w:rPr>
        <w:rFonts w:hint="default"/>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3119"/>
        </w:tabs>
        <w:ind w:left="3119" w:hanging="681"/>
      </w:pPr>
      <w:rPr>
        <w:rFonts w:hint="default"/>
      </w:rPr>
    </w:lvl>
    <w:lvl w:ilvl="5">
      <w:start w:val="1"/>
      <w:numFmt w:val="decimal"/>
      <w:lvlText w:val="%1.%2.%3.%4.%5.%6."/>
      <w:lvlJc w:val="left"/>
      <w:pPr>
        <w:tabs>
          <w:tab w:val="num" w:pos="3572"/>
        </w:tabs>
        <w:ind w:left="3572" w:hanging="1134"/>
      </w:pPr>
      <w:rPr>
        <w:rFonts w:hint="default"/>
      </w:rPr>
    </w:lvl>
    <w:lvl w:ilvl="6">
      <w:start w:val="1"/>
      <w:numFmt w:val="decimal"/>
      <w:lvlText w:val="%1.%2.%3.%4.%5.%6.%7."/>
      <w:lvlJc w:val="left"/>
      <w:pPr>
        <w:tabs>
          <w:tab w:val="num" w:pos="3856"/>
        </w:tabs>
        <w:ind w:left="3856" w:hanging="1418"/>
      </w:pPr>
      <w:rPr>
        <w:rFonts w:hint="default"/>
      </w:rPr>
    </w:lvl>
    <w:lvl w:ilvl="7">
      <w:start w:val="1"/>
      <w:numFmt w:val="decimal"/>
      <w:lvlText w:val="%1.%2.%3.%4.%5.%6.%7.%8."/>
      <w:lvlJc w:val="left"/>
      <w:pPr>
        <w:tabs>
          <w:tab w:val="num" w:pos="4139"/>
        </w:tabs>
        <w:ind w:left="4139" w:hanging="1701"/>
      </w:pPr>
      <w:rPr>
        <w:rFonts w:hint="default"/>
      </w:rPr>
    </w:lvl>
    <w:lvl w:ilvl="8">
      <w:start w:val="1"/>
      <w:numFmt w:val="decimal"/>
      <w:lvlText w:val="%1.%2.%3.%4.%5.%6.%7.%8.%9."/>
      <w:lvlJc w:val="left"/>
      <w:pPr>
        <w:tabs>
          <w:tab w:val="num" w:pos="4366"/>
        </w:tabs>
        <w:ind w:left="4366" w:hanging="1928"/>
      </w:pPr>
      <w:rPr>
        <w:rFonts w:hint="default"/>
      </w:rPr>
    </w:lvl>
  </w:abstractNum>
  <w:abstractNum w:abstractNumId="20" w15:restartNumberingAfterBreak="0">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3AC303AB"/>
    <w:multiLevelType w:val="hybridMultilevel"/>
    <w:tmpl w:val="7AC68184"/>
    <w:lvl w:ilvl="0" w:tplc="76C4C364">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2" w15:restartNumberingAfterBreak="0">
    <w:nsid w:val="3B253BB9"/>
    <w:multiLevelType w:val="multilevel"/>
    <w:tmpl w:val="D3BEB832"/>
    <w:lvl w:ilvl="0">
      <w:start w:val="1"/>
      <w:numFmt w:val="decimal"/>
      <w:lvlText w:val="%1."/>
      <w:lvlJc w:val="left"/>
      <w:pPr>
        <w:tabs>
          <w:tab w:val="num" w:pos="340"/>
        </w:tabs>
        <w:ind w:left="340" w:hanging="340"/>
      </w:pPr>
      <w:rPr>
        <w:rFonts w:hint="default"/>
        <w:b w:val="0"/>
        <w:i w:val="0"/>
        <w:sz w:val="20"/>
      </w:rPr>
    </w:lvl>
    <w:lvl w:ilvl="1">
      <w:start w:val="1"/>
      <w:numFmt w:val="decimal"/>
      <w:lvlText w:val="%1.%2."/>
      <w:lvlJc w:val="left"/>
      <w:pPr>
        <w:tabs>
          <w:tab w:val="num" w:pos="851"/>
        </w:tabs>
        <w:ind w:left="851" w:hanging="511"/>
      </w:pPr>
      <w:rPr>
        <w:rFonts w:hint="default"/>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1985"/>
        </w:tabs>
        <w:ind w:left="1985" w:hanging="567"/>
      </w:pPr>
      <w:rPr>
        <w:rFonts w:hint="default"/>
      </w:rPr>
    </w:lvl>
    <w:lvl w:ilvl="4">
      <w:start w:val="1"/>
      <w:numFmt w:val="decimal"/>
      <w:lvlText w:val="%1.%2.%3.%4.%5."/>
      <w:lvlJc w:val="left"/>
      <w:pPr>
        <w:tabs>
          <w:tab w:val="num" w:pos="2835"/>
        </w:tabs>
        <w:ind w:left="2835" w:hanging="850"/>
      </w:pPr>
      <w:rPr>
        <w:rFonts w:hint="default"/>
      </w:rPr>
    </w:lvl>
    <w:lvl w:ilvl="5">
      <w:start w:val="1"/>
      <w:numFmt w:val="decimal"/>
      <w:lvlText w:val="%1.%2.%3.%4.%5.%6."/>
      <w:lvlJc w:val="left"/>
      <w:pPr>
        <w:tabs>
          <w:tab w:val="num" w:pos="3402"/>
        </w:tabs>
        <w:ind w:left="3402" w:hanging="1417"/>
      </w:pPr>
      <w:rPr>
        <w:rFonts w:hint="default"/>
      </w:rPr>
    </w:lvl>
    <w:lvl w:ilvl="6">
      <w:start w:val="1"/>
      <w:numFmt w:val="decimal"/>
      <w:lvlText w:val="%1.%2.%3.%4.%5.%6.%7."/>
      <w:lvlJc w:val="left"/>
      <w:pPr>
        <w:tabs>
          <w:tab w:val="num" w:pos="3969"/>
        </w:tabs>
        <w:ind w:left="3969" w:hanging="1984"/>
      </w:pPr>
      <w:rPr>
        <w:rFonts w:hint="default"/>
      </w:rPr>
    </w:lvl>
    <w:lvl w:ilvl="7">
      <w:start w:val="1"/>
      <w:numFmt w:val="decimal"/>
      <w:lvlText w:val="%1.%2.%3.%4.%5.%6.%7.%8."/>
      <w:lvlJc w:val="left"/>
      <w:pPr>
        <w:tabs>
          <w:tab w:val="num" w:pos="4253"/>
        </w:tabs>
        <w:ind w:left="4253" w:hanging="2268"/>
      </w:pPr>
      <w:rPr>
        <w:rFonts w:hint="default"/>
      </w:rPr>
    </w:lvl>
    <w:lvl w:ilvl="8">
      <w:start w:val="1"/>
      <w:numFmt w:val="decimal"/>
      <w:lvlText w:val="%1.%2.%3.%4.%5.%6.%7.%8.%9."/>
      <w:lvlJc w:val="left"/>
      <w:pPr>
        <w:tabs>
          <w:tab w:val="num" w:pos="4536"/>
        </w:tabs>
        <w:ind w:left="4536" w:hanging="2551"/>
      </w:pPr>
      <w:rPr>
        <w:rFonts w:hint="default"/>
      </w:rPr>
    </w:lvl>
  </w:abstractNum>
  <w:abstractNum w:abstractNumId="23" w15:restartNumberingAfterBreak="0">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4" w15:restartNumberingAfterBreak="0">
    <w:nsid w:val="52C04911"/>
    <w:multiLevelType w:val="multilevel"/>
    <w:tmpl w:val="BD5E6D22"/>
    <w:lvl w:ilvl="0">
      <w:start w:val="1"/>
      <w:numFmt w:val="decimal"/>
      <w:lvlText w:val="%1."/>
      <w:lvlJc w:val="left"/>
      <w:pPr>
        <w:tabs>
          <w:tab w:val="num" w:pos="340"/>
        </w:tabs>
        <w:ind w:left="340" w:hanging="340"/>
      </w:pPr>
      <w:rPr>
        <w:rFonts w:hint="default"/>
        <w:b w:val="0"/>
        <w:i w:val="0"/>
        <w:sz w:val="20"/>
      </w:rPr>
    </w:lvl>
    <w:lvl w:ilvl="1">
      <w:start w:val="1"/>
      <w:numFmt w:val="decimal"/>
      <w:lvlText w:val="%1.%2."/>
      <w:lvlJc w:val="left"/>
      <w:pPr>
        <w:tabs>
          <w:tab w:val="num" w:pos="851"/>
        </w:tabs>
        <w:ind w:left="851" w:hanging="511"/>
      </w:pPr>
      <w:rPr>
        <w:rFonts w:hint="default"/>
      </w:rPr>
    </w:lvl>
    <w:lvl w:ilvl="2">
      <w:start w:val="1"/>
      <w:numFmt w:val="decimal"/>
      <w:lvlText w:val="%1.%2.%3."/>
      <w:lvlJc w:val="left"/>
      <w:pPr>
        <w:tabs>
          <w:tab w:val="num" w:pos="1588"/>
        </w:tabs>
        <w:ind w:left="1588" w:hanging="737"/>
      </w:pPr>
      <w:rPr>
        <w:rFonts w:hint="default"/>
      </w:rPr>
    </w:lvl>
    <w:lvl w:ilvl="3">
      <w:start w:val="1"/>
      <w:numFmt w:val="decimal"/>
      <w:lvlText w:val="%1.%2.%3.%4."/>
      <w:lvlJc w:val="left"/>
      <w:pPr>
        <w:tabs>
          <w:tab w:val="num" w:pos="2268"/>
        </w:tabs>
        <w:ind w:left="2268" w:hanging="680"/>
      </w:pPr>
      <w:rPr>
        <w:rFonts w:hint="default"/>
      </w:rPr>
    </w:lvl>
    <w:lvl w:ilvl="4">
      <w:start w:val="1"/>
      <w:numFmt w:val="decimal"/>
      <w:lvlText w:val="%1.%2.%3.%4.%5."/>
      <w:lvlJc w:val="left"/>
      <w:pPr>
        <w:tabs>
          <w:tab w:val="num" w:pos="2835"/>
        </w:tabs>
        <w:ind w:left="2835" w:hanging="567"/>
      </w:pPr>
      <w:rPr>
        <w:rFonts w:hint="default"/>
      </w:rPr>
    </w:lvl>
    <w:lvl w:ilvl="5">
      <w:start w:val="1"/>
      <w:numFmt w:val="decimal"/>
      <w:lvlText w:val="%1.%2.%3.%4.%5.%6."/>
      <w:lvlJc w:val="left"/>
      <w:pPr>
        <w:tabs>
          <w:tab w:val="num" w:pos="3402"/>
        </w:tabs>
        <w:ind w:left="3402" w:hanging="1134"/>
      </w:pPr>
      <w:rPr>
        <w:rFonts w:hint="default"/>
      </w:rPr>
    </w:lvl>
    <w:lvl w:ilvl="6">
      <w:start w:val="1"/>
      <w:numFmt w:val="decimal"/>
      <w:lvlText w:val="%1.%2.%3.%4.%5.%6.%7."/>
      <w:lvlJc w:val="left"/>
      <w:pPr>
        <w:tabs>
          <w:tab w:val="num" w:pos="3969"/>
        </w:tabs>
        <w:ind w:left="3969" w:hanging="1701"/>
      </w:pPr>
      <w:rPr>
        <w:rFonts w:hint="default"/>
      </w:rPr>
    </w:lvl>
    <w:lvl w:ilvl="7">
      <w:start w:val="1"/>
      <w:numFmt w:val="decimal"/>
      <w:lvlText w:val="%1.%2.%3.%4.%5.%6.%7.%8."/>
      <w:lvlJc w:val="left"/>
      <w:pPr>
        <w:tabs>
          <w:tab w:val="num" w:pos="4253"/>
        </w:tabs>
        <w:ind w:left="4253" w:hanging="1985"/>
      </w:pPr>
      <w:rPr>
        <w:rFonts w:hint="default"/>
      </w:rPr>
    </w:lvl>
    <w:lvl w:ilvl="8">
      <w:start w:val="1"/>
      <w:numFmt w:val="decimal"/>
      <w:lvlText w:val="%1.%2.%3.%4.%5.%6.%7.%8.%9."/>
      <w:lvlJc w:val="left"/>
      <w:pPr>
        <w:tabs>
          <w:tab w:val="num" w:pos="4536"/>
        </w:tabs>
        <w:ind w:left="4536" w:hanging="2268"/>
      </w:pPr>
      <w:rPr>
        <w:rFonts w:hint="default"/>
      </w:rPr>
    </w:lvl>
  </w:abstractNum>
  <w:abstractNum w:abstractNumId="25" w15:restartNumberingAfterBreak="0">
    <w:nsid w:val="541B56DF"/>
    <w:multiLevelType w:val="multilevel"/>
    <w:tmpl w:val="84CAD078"/>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461676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D821791"/>
    <w:multiLevelType w:val="multilevel"/>
    <w:tmpl w:val="93F6BDBE"/>
    <w:lvl w:ilvl="0">
      <w:start w:val="1"/>
      <w:numFmt w:val="decimal"/>
      <w:pStyle w:val="BoksTalopstilling"/>
      <w:lvlText w:val="%1."/>
      <w:lvlJc w:val="left"/>
      <w:pPr>
        <w:tabs>
          <w:tab w:val="num" w:pos="454"/>
        </w:tabs>
        <w:ind w:left="454" w:hanging="227"/>
      </w:pPr>
      <w:rPr>
        <w:rFonts w:hint="default"/>
        <w:b w:val="0"/>
        <w:i w:val="0"/>
        <w:sz w:val="14"/>
      </w:rPr>
    </w:lvl>
    <w:lvl w:ilvl="1">
      <w:start w:val="1"/>
      <w:numFmt w:val="decimal"/>
      <w:lvlText w:val="%1.%2."/>
      <w:lvlJc w:val="left"/>
      <w:pPr>
        <w:tabs>
          <w:tab w:val="num" w:pos="794"/>
        </w:tabs>
        <w:ind w:left="794" w:hanging="567"/>
      </w:pPr>
      <w:rPr>
        <w:rFonts w:hint="default"/>
      </w:rPr>
    </w:lvl>
    <w:lvl w:ilvl="2">
      <w:start w:val="1"/>
      <w:numFmt w:val="decimal"/>
      <w:lvlText w:val="%1.%2.%3."/>
      <w:lvlJc w:val="left"/>
      <w:pPr>
        <w:tabs>
          <w:tab w:val="num" w:pos="907"/>
        </w:tabs>
        <w:ind w:left="907" w:hanging="680"/>
      </w:pPr>
      <w:rPr>
        <w:rFonts w:hint="default"/>
      </w:rPr>
    </w:lvl>
    <w:lvl w:ilvl="3">
      <w:start w:val="1"/>
      <w:numFmt w:val="decimal"/>
      <w:lvlText w:val="%1.%2.%3.%4."/>
      <w:lvlJc w:val="left"/>
      <w:pPr>
        <w:tabs>
          <w:tab w:val="num" w:pos="1078"/>
        </w:tabs>
        <w:ind w:left="1078" w:hanging="851"/>
      </w:pPr>
      <w:rPr>
        <w:rFonts w:hint="default"/>
      </w:rPr>
    </w:lvl>
    <w:lvl w:ilvl="4">
      <w:start w:val="1"/>
      <w:numFmt w:val="decimal"/>
      <w:lvlText w:val="%1.%2.%3.%4.%5."/>
      <w:lvlJc w:val="left"/>
      <w:pPr>
        <w:tabs>
          <w:tab w:val="num" w:pos="1248"/>
        </w:tabs>
        <w:ind w:left="1248" w:hanging="1021"/>
      </w:pPr>
      <w:rPr>
        <w:rFonts w:hint="default"/>
      </w:rPr>
    </w:lvl>
    <w:lvl w:ilvl="5">
      <w:start w:val="1"/>
      <w:numFmt w:val="decimal"/>
      <w:lvlText w:val="%1.%2.%3.%4.%5.%6."/>
      <w:lvlJc w:val="left"/>
      <w:pPr>
        <w:tabs>
          <w:tab w:val="num" w:pos="1361"/>
        </w:tabs>
        <w:ind w:left="1361" w:hanging="1134"/>
      </w:pPr>
      <w:rPr>
        <w:rFonts w:hint="default"/>
      </w:rPr>
    </w:lvl>
    <w:lvl w:ilvl="6">
      <w:start w:val="1"/>
      <w:numFmt w:val="decimal"/>
      <w:lvlText w:val="%1.%2.%3.%4.%5.%6.%7."/>
      <w:lvlJc w:val="left"/>
      <w:pPr>
        <w:tabs>
          <w:tab w:val="num" w:pos="1588"/>
        </w:tabs>
        <w:ind w:left="1588" w:hanging="1361"/>
      </w:pPr>
      <w:rPr>
        <w:rFonts w:hint="default"/>
      </w:rPr>
    </w:lvl>
    <w:lvl w:ilvl="7">
      <w:start w:val="1"/>
      <w:numFmt w:val="decimal"/>
      <w:lvlText w:val="%1.%2.%3.%4.%5.%6.%7.%8."/>
      <w:lvlJc w:val="left"/>
      <w:pPr>
        <w:tabs>
          <w:tab w:val="num" w:pos="1701"/>
        </w:tabs>
        <w:ind w:left="1701" w:hanging="1474"/>
      </w:pPr>
      <w:rPr>
        <w:rFonts w:hint="default"/>
      </w:rPr>
    </w:lvl>
    <w:lvl w:ilvl="8">
      <w:start w:val="1"/>
      <w:numFmt w:val="decimal"/>
      <w:lvlText w:val="%1.%2.%3.%4.%5.%6.%7.%8.%9."/>
      <w:lvlJc w:val="left"/>
      <w:pPr>
        <w:tabs>
          <w:tab w:val="num" w:pos="1928"/>
        </w:tabs>
        <w:ind w:left="1928" w:hanging="1701"/>
      </w:pPr>
      <w:rPr>
        <w:rFonts w:hint="default"/>
      </w:rPr>
    </w:lvl>
  </w:abstractNum>
  <w:abstractNum w:abstractNumId="28" w15:restartNumberingAfterBreak="0">
    <w:nsid w:val="6ACB3B03"/>
    <w:multiLevelType w:val="multilevel"/>
    <w:tmpl w:val="6A3290C6"/>
    <w:lvl w:ilvl="0">
      <w:start w:val="1"/>
      <w:numFmt w:val="bullet"/>
      <w:pStyle w:val="Normal-Punktliste"/>
      <w:lvlText w:val=""/>
      <w:lvlJc w:val="left"/>
      <w:pPr>
        <w:tabs>
          <w:tab w:val="num" w:pos="255"/>
        </w:tabs>
        <w:ind w:left="255" w:hanging="255"/>
      </w:pPr>
      <w:rPr>
        <w:rFonts w:ascii="Symbol" w:hAnsi="Symbol" w:hint="default"/>
      </w:rPr>
    </w:lvl>
    <w:lvl w:ilvl="1">
      <w:start w:val="1"/>
      <w:numFmt w:val="bullet"/>
      <w:lvlText w:val=""/>
      <w:lvlJc w:val="left"/>
      <w:pPr>
        <w:tabs>
          <w:tab w:val="num" w:pos="510"/>
        </w:tabs>
        <w:ind w:left="510" w:hanging="255"/>
      </w:pPr>
      <w:rPr>
        <w:rFonts w:ascii="Symbol" w:hAnsi="Symbol" w:hint="default"/>
      </w:rPr>
    </w:lvl>
    <w:lvl w:ilvl="2">
      <w:start w:val="1"/>
      <w:numFmt w:val="bullet"/>
      <w:lvlText w:val=""/>
      <w:lvlJc w:val="left"/>
      <w:pPr>
        <w:tabs>
          <w:tab w:val="num" w:pos="794"/>
        </w:tabs>
        <w:ind w:left="794" w:hanging="284"/>
      </w:pPr>
      <w:rPr>
        <w:rFonts w:ascii="Symbol" w:hAnsi="Symbol" w:hint="default"/>
      </w:rPr>
    </w:lvl>
    <w:lvl w:ilvl="3">
      <w:start w:val="1"/>
      <w:numFmt w:val="bullet"/>
      <w:lvlText w:val=""/>
      <w:lvlJc w:val="left"/>
      <w:pPr>
        <w:tabs>
          <w:tab w:val="num" w:pos="1077"/>
        </w:tabs>
        <w:ind w:left="1077" w:hanging="283"/>
      </w:pPr>
      <w:rPr>
        <w:rFonts w:ascii="Symbol" w:hAnsi="Symbol" w:hint="default"/>
      </w:rPr>
    </w:lvl>
    <w:lvl w:ilvl="4">
      <w:start w:val="1"/>
      <w:numFmt w:val="bullet"/>
      <w:lvlText w:val=""/>
      <w:lvlJc w:val="left"/>
      <w:pPr>
        <w:tabs>
          <w:tab w:val="num" w:pos="1361"/>
        </w:tabs>
        <w:ind w:left="1361" w:hanging="284"/>
      </w:pPr>
      <w:rPr>
        <w:rFonts w:ascii="Symbol" w:hAnsi="Symbol" w:hint="default"/>
      </w:rPr>
    </w:lvl>
    <w:lvl w:ilvl="5">
      <w:start w:val="1"/>
      <w:numFmt w:val="bullet"/>
      <w:lvlText w:val=""/>
      <w:lvlJc w:val="left"/>
      <w:pPr>
        <w:tabs>
          <w:tab w:val="num" w:pos="1701"/>
        </w:tabs>
        <w:ind w:left="1701" w:hanging="340"/>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29" w15:restartNumberingAfterBreak="0">
    <w:nsid w:val="734C7605"/>
    <w:multiLevelType w:val="multilevel"/>
    <w:tmpl w:val="681C9406"/>
    <w:lvl w:ilvl="0">
      <w:start w:val="1"/>
      <w:numFmt w:val="decimal"/>
      <w:pStyle w:val="Normal-Nummerliste"/>
      <w:lvlText w:val="%1."/>
      <w:lvlJc w:val="left"/>
      <w:pPr>
        <w:tabs>
          <w:tab w:val="num" w:pos="255"/>
        </w:tabs>
        <w:ind w:left="255" w:hanging="255"/>
      </w:pPr>
      <w:rPr>
        <w:rFonts w:hint="default"/>
        <w:b w:val="0"/>
        <w:i w:val="0"/>
        <w:sz w:val="17"/>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1588"/>
        </w:tabs>
        <w:ind w:left="1588" w:hanging="737"/>
      </w:pPr>
      <w:rPr>
        <w:rFonts w:hint="default"/>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3402"/>
        </w:tabs>
        <w:ind w:left="3402" w:hanging="964"/>
      </w:pPr>
      <w:rPr>
        <w:rFonts w:hint="default"/>
      </w:rPr>
    </w:lvl>
    <w:lvl w:ilvl="5">
      <w:start w:val="1"/>
      <w:numFmt w:val="decimal"/>
      <w:lvlText w:val="%1.%2.%3.%4.%5.%6."/>
      <w:lvlJc w:val="left"/>
      <w:pPr>
        <w:tabs>
          <w:tab w:val="num" w:pos="3686"/>
        </w:tabs>
        <w:ind w:left="3686" w:hanging="1248"/>
      </w:pPr>
      <w:rPr>
        <w:rFonts w:hint="default"/>
      </w:rPr>
    </w:lvl>
    <w:lvl w:ilvl="6">
      <w:start w:val="1"/>
      <w:numFmt w:val="decimal"/>
      <w:lvlText w:val="%1.%2.%3.%4.%5.%6.%7."/>
      <w:lvlJc w:val="left"/>
      <w:pPr>
        <w:tabs>
          <w:tab w:val="num" w:pos="3856"/>
        </w:tabs>
        <w:ind w:left="3856" w:hanging="1418"/>
      </w:pPr>
      <w:rPr>
        <w:rFonts w:hint="default"/>
      </w:rPr>
    </w:lvl>
    <w:lvl w:ilvl="7">
      <w:start w:val="1"/>
      <w:numFmt w:val="decimal"/>
      <w:lvlText w:val="%1.%2.%3.%4.%5.%6.%7.%8."/>
      <w:lvlJc w:val="left"/>
      <w:pPr>
        <w:tabs>
          <w:tab w:val="num" w:pos="4139"/>
        </w:tabs>
        <w:ind w:left="4139" w:hanging="1701"/>
      </w:pPr>
      <w:rPr>
        <w:rFonts w:hint="default"/>
      </w:rPr>
    </w:lvl>
    <w:lvl w:ilvl="8">
      <w:start w:val="1"/>
      <w:numFmt w:val="decimal"/>
      <w:lvlText w:val="%1.%2.%3.%4.%5.%6.%7.%8.%9."/>
      <w:lvlJc w:val="left"/>
      <w:pPr>
        <w:tabs>
          <w:tab w:val="num" w:pos="4366"/>
        </w:tabs>
        <w:ind w:left="4366" w:hanging="1928"/>
      </w:pPr>
      <w:rPr>
        <w:rFonts w:hint="default"/>
      </w:rPr>
    </w:lvl>
  </w:abstractNum>
  <w:abstractNum w:abstractNumId="30" w15:restartNumberingAfterBreak="0">
    <w:nsid w:val="747D1FA5"/>
    <w:multiLevelType w:val="singleLevel"/>
    <w:tmpl w:val="53843F32"/>
    <w:lvl w:ilvl="0">
      <w:start w:val="1"/>
      <w:numFmt w:val="decimal"/>
      <w:lvlRestart w:val="0"/>
      <w:lvlText w:val="%1."/>
      <w:lvlJc w:val="left"/>
      <w:pPr>
        <w:tabs>
          <w:tab w:val="num" w:pos="360"/>
        </w:tabs>
        <w:ind w:left="360" w:hanging="360"/>
      </w:pPr>
    </w:lvl>
  </w:abstractNum>
  <w:abstractNum w:abstractNumId="31" w15:restartNumberingAfterBreak="0">
    <w:nsid w:val="7D31121B"/>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3"/>
  </w:num>
  <w:num w:numId="2">
    <w:abstractNumId w:val="13"/>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8"/>
  </w:num>
  <w:num w:numId="15">
    <w:abstractNumId w:val="29"/>
  </w:num>
  <w:num w:numId="16">
    <w:abstractNumId w:val="26"/>
  </w:num>
  <w:num w:numId="17">
    <w:abstractNumId w:val="12"/>
  </w:num>
  <w:num w:numId="18">
    <w:abstractNumId w:val="14"/>
  </w:num>
  <w:num w:numId="19">
    <w:abstractNumId w:val="30"/>
  </w:num>
  <w:num w:numId="20">
    <w:abstractNumId w:val="25"/>
  </w:num>
  <w:num w:numId="21">
    <w:abstractNumId w:val="25"/>
    <w:lvlOverride w:ilvl="0">
      <w:lvl w:ilvl="0">
        <w:start w:val="1"/>
        <w:numFmt w:val="decimal"/>
        <w:lvlRestart w:val="0"/>
        <w:lvlText w:val="%1."/>
        <w:lvlJc w:val="left"/>
        <w:pPr>
          <w:tabs>
            <w:tab w:val="num" w:pos="360"/>
          </w:tabs>
          <w:ind w:left="360" w:hanging="360"/>
        </w:pPr>
      </w:lvl>
    </w:lvlOverride>
  </w:num>
  <w:num w:numId="22">
    <w:abstractNumId w:val="25"/>
    <w:lvlOverride w:ilvl="0">
      <w:lvl w:ilvl="0">
        <w:start w:val="1"/>
        <w:numFmt w:val="decimal"/>
        <w:lvlRestart w:val="0"/>
        <w:lvlText w:val="%1."/>
        <w:lvlJc w:val="left"/>
        <w:pPr>
          <w:tabs>
            <w:tab w:val="num" w:pos="360"/>
          </w:tabs>
          <w:ind w:left="360" w:hanging="360"/>
        </w:pPr>
      </w:lvl>
    </w:lvlOverride>
  </w:num>
  <w:num w:numId="23">
    <w:abstractNumId w:val="25"/>
    <w:lvlOverride w:ilvl="0">
      <w:lvl w:ilvl="0">
        <w:start w:val="1"/>
        <w:numFmt w:val="decimal"/>
        <w:lvlRestart w:val="0"/>
        <w:lvlText w:val="%1."/>
        <w:lvlJc w:val="left"/>
        <w:pPr>
          <w:tabs>
            <w:tab w:val="num" w:pos="360"/>
          </w:tabs>
          <w:ind w:left="360" w:hanging="360"/>
        </w:pPr>
      </w:lvl>
    </w:lvlOverride>
  </w:num>
  <w:num w:numId="24">
    <w:abstractNumId w:val="25"/>
    <w:lvlOverride w:ilvl="0">
      <w:lvl w:ilvl="0">
        <w:start w:val="1"/>
        <w:numFmt w:val="decimal"/>
        <w:lvlRestart w:val="0"/>
        <w:lvlText w:val="%1."/>
        <w:lvlJc w:val="left"/>
        <w:pPr>
          <w:tabs>
            <w:tab w:val="num" w:pos="360"/>
          </w:tabs>
          <w:ind w:left="360" w:hanging="360"/>
        </w:pPr>
      </w:lvl>
    </w:lvlOverride>
  </w:num>
  <w:num w:numId="25">
    <w:abstractNumId w:val="16"/>
  </w:num>
  <w:num w:numId="26">
    <w:abstractNumId w:val="31"/>
  </w:num>
  <w:num w:numId="27">
    <w:abstractNumId w:val="17"/>
  </w:num>
  <w:num w:numId="28">
    <w:abstractNumId w:val="18"/>
  </w:num>
  <w:num w:numId="29">
    <w:abstractNumId w:val="22"/>
  </w:num>
  <w:num w:numId="30">
    <w:abstractNumId w:val="24"/>
  </w:num>
  <w:num w:numId="31">
    <w:abstractNumId w:val="19"/>
  </w:num>
  <w:num w:numId="32">
    <w:abstractNumId w:val="10"/>
  </w:num>
  <w:num w:numId="33">
    <w:abstractNumId w:val="27"/>
  </w:num>
  <w:num w:numId="34">
    <w:abstractNumId w:val="29"/>
  </w:num>
  <w:num w:numId="35">
    <w:abstractNumId w:val="28"/>
  </w:num>
  <w:num w:numId="36">
    <w:abstractNumId w:val="15"/>
  </w:num>
  <w:num w:numId="37">
    <w:abstractNumId w:val="11"/>
  </w:num>
  <w:num w:numId="38">
    <w:abstractNumId w:val="10"/>
  </w:num>
  <w:num w:numId="39">
    <w:abstractNumId w:val="27"/>
  </w:num>
  <w:num w:numId="40">
    <w:abstractNumId w:val="15"/>
  </w:num>
  <w:num w:numId="41">
    <w:abstractNumId w:val="11"/>
  </w:num>
  <w:num w:numId="42">
    <w:abstractNumId w:val="11"/>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autoHyphenation/>
  <w:hyphenationZone w:val="425"/>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64B"/>
    <w:rsid w:val="000035B8"/>
    <w:rsid w:val="0001343D"/>
    <w:rsid w:val="000146A7"/>
    <w:rsid w:val="00015A47"/>
    <w:rsid w:val="00025BAB"/>
    <w:rsid w:val="000421D4"/>
    <w:rsid w:val="00051A09"/>
    <w:rsid w:val="00054099"/>
    <w:rsid w:val="00066058"/>
    <w:rsid w:val="000769DC"/>
    <w:rsid w:val="000A37A6"/>
    <w:rsid w:val="000A514C"/>
    <w:rsid w:val="000B0DAA"/>
    <w:rsid w:val="000D6E63"/>
    <w:rsid w:val="000E5196"/>
    <w:rsid w:val="000F0A2D"/>
    <w:rsid w:val="00107B13"/>
    <w:rsid w:val="00110C22"/>
    <w:rsid w:val="00121425"/>
    <w:rsid w:val="0012489C"/>
    <w:rsid w:val="00126461"/>
    <w:rsid w:val="00126D4A"/>
    <w:rsid w:val="00134F30"/>
    <w:rsid w:val="001452B9"/>
    <w:rsid w:val="00153477"/>
    <w:rsid w:val="001601FA"/>
    <w:rsid w:val="001619DE"/>
    <w:rsid w:val="00174E25"/>
    <w:rsid w:val="00176ADD"/>
    <w:rsid w:val="00186F7F"/>
    <w:rsid w:val="00192812"/>
    <w:rsid w:val="001B007C"/>
    <w:rsid w:val="001B1444"/>
    <w:rsid w:val="001B3B57"/>
    <w:rsid w:val="001D3B41"/>
    <w:rsid w:val="001D514E"/>
    <w:rsid w:val="001D7686"/>
    <w:rsid w:val="001E0B84"/>
    <w:rsid w:val="001E1205"/>
    <w:rsid w:val="001E690A"/>
    <w:rsid w:val="001F2F61"/>
    <w:rsid w:val="001F3C6A"/>
    <w:rsid w:val="001F698A"/>
    <w:rsid w:val="0021343E"/>
    <w:rsid w:val="00216BE3"/>
    <w:rsid w:val="00216DE7"/>
    <w:rsid w:val="002171DE"/>
    <w:rsid w:val="0023200C"/>
    <w:rsid w:val="0023571C"/>
    <w:rsid w:val="00237AEB"/>
    <w:rsid w:val="0024414D"/>
    <w:rsid w:val="00253AE3"/>
    <w:rsid w:val="002568FF"/>
    <w:rsid w:val="00262654"/>
    <w:rsid w:val="00270BA3"/>
    <w:rsid w:val="00276616"/>
    <w:rsid w:val="00277DAC"/>
    <w:rsid w:val="002800B3"/>
    <w:rsid w:val="00286E98"/>
    <w:rsid w:val="00295ADC"/>
    <w:rsid w:val="00295BD4"/>
    <w:rsid w:val="002A00A7"/>
    <w:rsid w:val="002A105A"/>
    <w:rsid w:val="002A1440"/>
    <w:rsid w:val="002A7D05"/>
    <w:rsid w:val="002C4167"/>
    <w:rsid w:val="002E27E2"/>
    <w:rsid w:val="002E326D"/>
    <w:rsid w:val="002E7918"/>
    <w:rsid w:val="002F2D9E"/>
    <w:rsid w:val="002F5043"/>
    <w:rsid w:val="00301857"/>
    <w:rsid w:val="0031429E"/>
    <w:rsid w:val="0031449D"/>
    <w:rsid w:val="00326A86"/>
    <w:rsid w:val="00331238"/>
    <w:rsid w:val="00345961"/>
    <w:rsid w:val="0034658C"/>
    <w:rsid w:val="00346E94"/>
    <w:rsid w:val="003548B9"/>
    <w:rsid w:val="00361AEA"/>
    <w:rsid w:val="00362503"/>
    <w:rsid w:val="00380146"/>
    <w:rsid w:val="003824DD"/>
    <w:rsid w:val="003A55DF"/>
    <w:rsid w:val="003A7C5E"/>
    <w:rsid w:val="003B180B"/>
    <w:rsid w:val="003C1D7A"/>
    <w:rsid w:val="003C3A78"/>
    <w:rsid w:val="003D1BE5"/>
    <w:rsid w:val="003D2281"/>
    <w:rsid w:val="003D6FCD"/>
    <w:rsid w:val="003E21DF"/>
    <w:rsid w:val="003E6170"/>
    <w:rsid w:val="003E709E"/>
    <w:rsid w:val="003F128D"/>
    <w:rsid w:val="003F7BCB"/>
    <w:rsid w:val="00405B16"/>
    <w:rsid w:val="00406A77"/>
    <w:rsid w:val="004106F0"/>
    <w:rsid w:val="0043074C"/>
    <w:rsid w:val="00433FF8"/>
    <w:rsid w:val="004357F5"/>
    <w:rsid w:val="004628D9"/>
    <w:rsid w:val="00476B67"/>
    <w:rsid w:val="004922D5"/>
    <w:rsid w:val="00493EAD"/>
    <w:rsid w:val="004B006B"/>
    <w:rsid w:val="004B1EE2"/>
    <w:rsid w:val="004B5763"/>
    <w:rsid w:val="004C3DF7"/>
    <w:rsid w:val="004F1368"/>
    <w:rsid w:val="005001B3"/>
    <w:rsid w:val="00504494"/>
    <w:rsid w:val="00527676"/>
    <w:rsid w:val="00535430"/>
    <w:rsid w:val="00545F55"/>
    <w:rsid w:val="00556DFB"/>
    <w:rsid w:val="00560FFF"/>
    <w:rsid w:val="005622B9"/>
    <w:rsid w:val="00564020"/>
    <w:rsid w:val="00570BB3"/>
    <w:rsid w:val="005802EE"/>
    <w:rsid w:val="005905DD"/>
    <w:rsid w:val="005A0090"/>
    <w:rsid w:val="005A4E29"/>
    <w:rsid w:val="005A6C22"/>
    <w:rsid w:val="005B30D2"/>
    <w:rsid w:val="005B7FEC"/>
    <w:rsid w:val="005C3091"/>
    <w:rsid w:val="005C6B7C"/>
    <w:rsid w:val="005E5759"/>
    <w:rsid w:val="005E6CB9"/>
    <w:rsid w:val="005E7597"/>
    <w:rsid w:val="005F200E"/>
    <w:rsid w:val="0060167C"/>
    <w:rsid w:val="006267A6"/>
    <w:rsid w:val="00631085"/>
    <w:rsid w:val="0063291D"/>
    <w:rsid w:val="00636501"/>
    <w:rsid w:val="00640A6B"/>
    <w:rsid w:val="006553B7"/>
    <w:rsid w:val="0066039F"/>
    <w:rsid w:val="00661679"/>
    <w:rsid w:val="00662B73"/>
    <w:rsid w:val="00663BB2"/>
    <w:rsid w:val="00687E27"/>
    <w:rsid w:val="006923D6"/>
    <w:rsid w:val="006A4614"/>
    <w:rsid w:val="006D3599"/>
    <w:rsid w:val="006E30FE"/>
    <w:rsid w:val="006E45B5"/>
    <w:rsid w:val="006E694D"/>
    <w:rsid w:val="00700CBF"/>
    <w:rsid w:val="00711522"/>
    <w:rsid w:val="00714F56"/>
    <w:rsid w:val="007240BF"/>
    <w:rsid w:val="00726F0F"/>
    <w:rsid w:val="0073336A"/>
    <w:rsid w:val="00736658"/>
    <w:rsid w:val="00751A9F"/>
    <w:rsid w:val="00757C29"/>
    <w:rsid w:val="00793F0A"/>
    <w:rsid w:val="007955B4"/>
    <w:rsid w:val="00796D94"/>
    <w:rsid w:val="007B3F35"/>
    <w:rsid w:val="007B6BFF"/>
    <w:rsid w:val="007C2199"/>
    <w:rsid w:val="007C2BE5"/>
    <w:rsid w:val="007C3256"/>
    <w:rsid w:val="007D3AE2"/>
    <w:rsid w:val="007E79D8"/>
    <w:rsid w:val="007E7EF4"/>
    <w:rsid w:val="007F5A3A"/>
    <w:rsid w:val="00800305"/>
    <w:rsid w:val="008262C7"/>
    <w:rsid w:val="00830FBF"/>
    <w:rsid w:val="00833E3E"/>
    <w:rsid w:val="00841F21"/>
    <w:rsid w:val="00856F03"/>
    <w:rsid w:val="00860E30"/>
    <w:rsid w:val="008632C9"/>
    <w:rsid w:val="00863559"/>
    <w:rsid w:val="00893755"/>
    <w:rsid w:val="008976F4"/>
    <w:rsid w:val="008A7EBA"/>
    <w:rsid w:val="008B0A0F"/>
    <w:rsid w:val="008D0573"/>
    <w:rsid w:val="008D1806"/>
    <w:rsid w:val="008D1A60"/>
    <w:rsid w:val="008D21AE"/>
    <w:rsid w:val="008E4CCC"/>
    <w:rsid w:val="0090224A"/>
    <w:rsid w:val="00903DB7"/>
    <w:rsid w:val="00904A00"/>
    <w:rsid w:val="00906833"/>
    <w:rsid w:val="0091569A"/>
    <w:rsid w:val="00923187"/>
    <w:rsid w:val="0092707D"/>
    <w:rsid w:val="00927F30"/>
    <w:rsid w:val="00930E78"/>
    <w:rsid w:val="00932E0F"/>
    <w:rsid w:val="0094184E"/>
    <w:rsid w:val="009462E1"/>
    <w:rsid w:val="009508BA"/>
    <w:rsid w:val="00952CE6"/>
    <w:rsid w:val="009565C2"/>
    <w:rsid w:val="00957922"/>
    <w:rsid w:val="00957D10"/>
    <w:rsid w:val="0096003B"/>
    <w:rsid w:val="00960482"/>
    <w:rsid w:val="009606D3"/>
    <w:rsid w:val="00963F43"/>
    <w:rsid w:val="00985C7E"/>
    <w:rsid w:val="00987FE3"/>
    <w:rsid w:val="009A06B6"/>
    <w:rsid w:val="009C28EF"/>
    <w:rsid w:val="009C3A4A"/>
    <w:rsid w:val="009D1F8E"/>
    <w:rsid w:val="009D3340"/>
    <w:rsid w:val="009D3457"/>
    <w:rsid w:val="009F27A2"/>
    <w:rsid w:val="00A00987"/>
    <w:rsid w:val="00A043B2"/>
    <w:rsid w:val="00A04B82"/>
    <w:rsid w:val="00A068FD"/>
    <w:rsid w:val="00A24109"/>
    <w:rsid w:val="00A260A8"/>
    <w:rsid w:val="00A42BEC"/>
    <w:rsid w:val="00A4417B"/>
    <w:rsid w:val="00A62A8C"/>
    <w:rsid w:val="00A64FA6"/>
    <w:rsid w:val="00A83B3A"/>
    <w:rsid w:val="00AB233B"/>
    <w:rsid w:val="00AC1961"/>
    <w:rsid w:val="00AC3931"/>
    <w:rsid w:val="00AC7C0A"/>
    <w:rsid w:val="00B12394"/>
    <w:rsid w:val="00B1553D"/>
    <w:rsid w:val="00B22FB7"/>
    <w:rsid w:val="00B45AE1"/>
    <w:rsid w:val="00B46220"/>
    <w:rsid w:val="00B568F9"/>
    <w:rsid w:val="00B56FFE"/>
    <w:rsid w:val="00B61F7E"/>
    <w:rsid w:val="00B64909"/>
    <w:rsid w:val="00B6560D"/>
    <w:rsid w:val="00B65D23"/>
    <w:rsid w:val="00B71753"/>
    <w:rsid w:val="00B738EE"/>
    <w:rsid w:val="00B73D8F"/>
    <w:rsid w:val="00B77CF3"/>
    <w:rsid w:val="00B82899"/>
    <w:rsid w:val="00B91E7D"/>
    <w:rsid w:val="00B94DF9"/>
    <w:rsid w:val="00BA2C8D"/>
    <w:rsid w:val="00BA56DF"/>
    <w:rsid w:val="00BB07C0"/>
    <w:rsid w:val="00BB7223"/>
    <w:rsid w:val="00BC3C7C"/>
    <w:rsid w:val="00BC51A0"/>
    <w:rsid w:val="00BD024E"/>
    <w:rsid w:val="00BD1B0B"/>
    <w:rsid w:val="00BE4B0D"/>
    <w:rsid w:val="00BE670F"/>
    <w:rsid w:val="00BE7FBE"/>
    <w:rsid w:val="00C046A5"/>
    <w:rsid w:val="00C15BD1"/>
    <w:rsid w:val="00C27E26"/>
    <w:rsid w:val="00C37040"/>
    <w:rsid w:val="00C3764B"/>
    <w:rsid w:val="00C4089D"/>
    <w:rsid w:val="00C6106A"/>
    <w:rsid w:val="00C64105"/>
    <w:rsid w:val="00C769F5"/>
    <w:rsid w:val="00C86752"/>
    <w:rsid w:val="00C928F6"/>
    <w:rsid w:val="00C9424D"/>
    <w:rsid w:val="00CA0509"/>
    <w:rsid w:val="00CA107F"/>
    <w:rsid w:val="00CB2E97"/>
    <w:rsid w:val="00CD0784"/>
    <w:rsid w:val="00CE0A9C"/>
    <w:rsid w:val="00CF32A7"/>
    <w:rsid w:val="00CF367C"/>
    <w:rsid w:val="00CF406B"/>
    <w:rsid w:val="00D0311D"/>
    <w:rsid w:val="00D148B9"/>
    <w:rsid w:val="00D2330A"/>
    <w:rsid w:val="00D271E6"/>
    <w:rsid w:val="00D277C9"/>
    <w:rsid w:val="00D27834"/>
    <w:rsid w:val="00D3791D"/>
    <w:rsid w:val="00D416A3"/>
    <w:rsid w:val="00D614D4"/>
    <w:rsid w:val="00D64DA7"/>
    <w:rsid w:val="00D72BA3"/>
    <w:rsid w:val="00D7677C"/>
    <w:rsid w:val="00D773E1"/>
    <w:rsid w:val="00D951C0"/>
    <w:rsid w:val="00DA25E7"/>
    <w:rsid w:val="00DA4339"/>
    <w:rsid w:val="00DB6EA5"/>
    <w:rsid w:val="00DC0CCF"/>
    <w:rsid w:val="00DC3E1B"/>
    <w:rsid w:val="00DD1396"/>
    <w:rsid w:val="00DD545E"/>
    <w:rsid w:val="00DE4639"/>
    <w:rsid w:val="00DE6A38"/>
    <w:rsid w:val="00E02094"/>
    <w:rsid w:val="00E14B72"/>
    <w:rsid w:val="00E25227"/>
    <w:rsid w:val="00E41636"/>
    <w:rsid w:val="00E43769"/>
    <w:rsid w:val="00E51AD2"/>
    <w:rsid w:val="00E527AC"/>
    <w:rsid w:val="00E663F0"/>
    <w:rsid w:val="00E66901"/>
    <w:rsid w:val="00E740B2"/>
    <w:rsid w:val="00E75D8F"/>
    <w:rsid w:val="00E8500F"/>
    <w:rsid w:val="00E9513F"/>
    <w:rsid w:val="00EB1027"/>
    <w:rsid w:val="00EC1653"/>
    <w:rsid w:val="00EC3A2D"/>
    <w:rsid w:val="00ED59B0"/>
    <w:rsid w:val="00EE1C0D"/>
    <w:rsid w:val="00EE3EB3"/>
    <w:rsid w:val="00EE6B61"/>
    <w:rsid w:val="00EF1556"/>
    <w:rsid w:val="00EF36FB"/>
    <w:rsid w:val="00EF5F89"/>
    <w:rsid w:val="00F32061"/>
    <w:rsid w:val="00F341EF"/>
    <w:rsid w:val="00F35D5E"/>
    <w:rsid w:val="00F36D9B"/>
    <w:rsid w:val="00F51EDF"/>
    <w:rsid w:val="00F6027F"/>
    <w:rsid w:val="00F62D1C"/>
    <w:rsid w:val="00F75C2B"/>
    <w:rsid w:val="00F76766"/>
    <w:rsid w:val="00F82D3E"/>
    <w:rsid w:val="00F8790A"/>
    <w:rsid w:val="00F90759"/>
    <w:rsid w:val="00FA0CE8"/>
    <w:rsid w:val="00FA28BF"/>
    <w:rsid w:val="00FC3A0F"/>
    <w:rsid w:val="00FC5C78"/>
    <w:rsid w:val="00FD08FA"/>
    <w:rsid w:val="00FD7BCC"/>
    <w:rsid w:val="00FF72B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EC624BE8-CDE1-426A-8F83-655914343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imes New Roman" w:hAnsi="Garamond" w:cs="Times New Roman"/>
        <w:sz w:val="24"/>
        <w:szCs w:val="24"/>
        <w:lang w:val="da-DK" w:eastAsia="da-DK" w:bidi="ar-SA"/>
      </w:rPr>
    </w:rPrDefault>
    <w:pPrDefault>
      <w:pPr>
        <w:spacing w:after="280" w:line="280" w:lineRule="atLeas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99"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7A6"/>
  </w:style>
  <w:style w:type="paragraph" w:styleId="Overskrift1">
    <w:name w:val="heading 1"/>
    <w:basedOn w:val="Normal"/>
    <w:next w:val="Normal"/>
    <w:uiPriority w:val="1"/>
    <w:qFormat/>
    <w:rsid w:val="001619DE"/>
    <w:pPr>
      <w:keepNext/>
      <w:suppressAutoHyphens/>
      <w:spacing w:before="280" w:line="320" w:lineRule="atLeast"/>
      <w:contextualSpacing/>
      <w:outlineLvl w:val="0"/>
    </w:pPr>
    <w:rPr>
      <w:rFonts w:ascii="Arial" w:hAnsi="Arial" w:cs="Arial"/>
      <w:bCs/>
      <w:sz w:val="26"/>
      <w:szCs w:val="32"/>
    </w:rPr>
  </w:style>
  <w:style w:type="paragraph" w:styleId="Overskrift2">
    <w:name w:val="heading 2"/>
    <w:basedOn w:val="Normal"/>
    <w:next w:val="Normal"/>
    <w:uiPriority w:val="1"/>
    <w:qFormat/>
    <w:rsid w:val="001619DE"/>
    <w:pPr>
      <w:keepNext/>
      <w:suppressAutoHyphens/>
      <w:spacing w:before="280" w:after="0"/>
      <w:contextualSpacing/>
      <w:outlineLvl w:val="1"/>
    </w:pPr>
    <w:rPr>
      <w:rFonts w:ascii="Arial" w:hAnsi="Arial" w:cs="Arial"/>
      <w:b/>
      <w:bCs/>
      <w:iCs/>
      <w:sz w:val="20"/>
      <w:szCs w:val="28"/>
    </w:rPr>
  </w:style>
  <w:style w:type="paragraph" w:styleId="Overskrift3">
    <w:name w:val="heading 3"/>
    <w:basedOn w:val="Normal"/>
    <w:next w:val="Normal"/>
    <w:uiPriority w:val="1"/>
    <w:qFormat/>
    <w:rsid w:val="001619DE"/>
    <w:pPr>
      <w:keepNext/>
      <w:suppressAutoHyphens/>
      <w:spacing w:before="280" w:after="0"/>
      <w:contextualSpacing/>
      <w:outlineLvl w:val="2"/>
    </w:pPr>
    <w:rPr>
      <w:rFonts w:cs="Arial"/>
      <w:bCs/>
      <w:i/>
      <w:szCs w:val="26"/>
    </w:rPr>
  </w:style>
  <w:style w:type="paragraph" w:styleId="Overskrift4">
    <w:name w:val="heading 4"/>
    <w:basedOn w:val="Normal"/>
    <w:next w:val="Normal"/>
    <w:uiPriority w:val="1"/>
    <w:qFormat/>
    <w:rsid w:val="001619DE"/>
    <w:pPr>
      <w:keepNext/>
      <w:spacing w:before="280" w:after="0"/>
      <w:contextualSpacing/>
      <w:outlineLvl w:val="3"/>
    </w:pPr>
    <w:rPr>
      <w:b/>
      <w:bCs/>
      <w:szCs w:val="28"/>
    </w:rPr>
  </w:style>
  <w:style w:type="paragraph" w:styleId="Overskrift5">
    <w:name w:val="heading 5"/>
    <w:basedOn w:val="Normal"/>
    <w:next w:val="Normal"/>
    <w:uiPriority w:val="1"/>
    <w:semiHidden/>
    <w:qFormat/>
    <w:rsid w:val="00545F55"/>
    <w:pPr>
      <w:outlineLvl w:val="4"/>
    </w:pPr>
    <w:rPr>
      <w:b/>
      <w:bCs/>
      <w:iCs/>
      <w:szCs w:val="26"/>
    </w:rPr>
  </w:style>
  <w:style w:type="paragraph" w:styleId="Overskrift6">
    <w:name w:val="heading 6"/>
    <w:basedOn w:val="Normal"/>
    <w:next w:val="Normal"/>
    <w:uiPriority w:val="1"/>
    <w:semiHidden/>
    <w:qFormat/>
    <w:rsid w:val="005802EE"/>
    <w:pPr>
      <w:outlineLvl w:val="5"/>
    </w:pPr>
    <w:rPr>
      <w:b/>
      <w:bCs/>
      <w:szCs w:val="22"/>
    </w:rPr>
  </w:style>
  <w:style w:type="paragraph" w:styleId="Overskrift7">
    <w:name w:val="heading 7"/>
    <w:basedOn w:val="Normal"/>
    <w:next w:val="Normal"/>
    <w:uiPriority w:val="1"/>
    <w:semiHidden/>
    <w:qFormat/>
    <w:rsid w:val="005802EE"/>
    <w:pPr>
      <w:outlineLvl w:val="6"/>
    </w:pPr>
    <w:rPr>
      <w:b/>
    </w:rPr>
  </w:style>
  <w:style w:type="paragraph" w:styleId="Overskrift8">
    <w:name w:val="heading 8"/>
    <w:basedOn w:val="Normal"/>
    <w:next w:val="Normal"/>
    <w:uiPriority w:val="1"/>
    <w:semiHidden/>
    <w:qFormat/>
    <w:rsid w:val="005802EE"/>
    <w:pPr>
      <w:outlineLvl w:val="7"/>
    </w:pPr>
    <w:rPr>
      <w:b/>
      <w:iCs/>
    </w:rPr>
  </w:style>
  <w:style w:type="paragraph" w:styleId="Overskrift9">
    <w:name w:val="heading 9"/>
    <w:basedOn w:val="Normal"/>
    <w:next w:val="Normal"/>
    <w:uiPriority w:val="1"/>
    <w:semiHidden/>
    <w:qFormat/>
    <w:rsid w:val="005802EE"/>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semiHidden/>
    <w:rsid w:val="005802EE"/>
    <w:pPr>
      <w:numPr>
        <w:numId w:val="1"/>
      </w:numPr>
    </w:pPr>
  </w:style>
  <w:style w:type="numbering" w:styleId="1ai">
    <w:name w:val="Outline List 1"/>
    <w:basedOn w:val="Ingenoversigt"/>
    <w:semiHidden/>
    <w:rsid w:val="005802EE"/>
    <w:pPr>
      <w:numPr>
        <w:numId w:val="2"/>
      </w:numPr>
    </w:pPr>
  </w:style>
  <w:style w:type="numbering" w:styleId="ArtikelSektion">
    <w:name w:val="Outline List 3"/>
    <w:basedOn w:val="Ingenoversigt"/>
    <w:semiHidden/>
    <w:rsid w:val="005802EE"/>
    <w:pPr>
      <w:numPr>
        <w:numId w:val="3"/>
      </w:numPr>
    </w:pPr>
  </w:style>
  <w:style w:type="paragraph" w:styleId="Bloktekst">
    <w:name w:val="Block Text"/>
    <w:basedOn w:val="Normal"/>
    <w:uiPriority w:val="99"/>
    <w:semiHidden/>
    <w:rsid w:val="005802EE"/>
    <w:pPr>
      <w:spacing w:after="120"/>
      <w:ind w:left="1440" w:right="1440"/>
    </w:pPr>
  </w:style>
  <w:style w:type="paragraph" w:styleId="Brdtekst">
    <w:name w:val="Body Text"/>
    <w:basedOn w:val="Normal"/>
    <w:uiPriority w:val="99"/>
    <w:semiHidden/>
    <w:rsid w:val="005802EE"/>
    <w:pPr>
      <w:spacing w:after="120"/>
    </w:pPr>
  </w:style>
  <w:style w:type="paragraph" w:styleId="Brdtekst2">
    <w:name w:val="Body Text 2"/>
    <w:basedOn w:val="Normal"/>
    <w:uiPriority w:val="99"/>
    <w:semiHidden/>
    <w:rsid w:val="005802EE"/>
    <w:pPr>
      <w:spacing w:after="120" w:line="480" w:lineRule="auto"/>
    </w:pPr>
  </w:style>
  <w:style w:type="paragraph" w:styleId="Brdtekst3">
    <w:name w:val="Body Text 3"/>
    <w:basedOn w:val="Normal"/>
    <w:uiPriority w:val="99"/>
    <w:semiHidden/>
    <w:rsid w:val="005802EE"/>
    <w:pPr>
      <w:spacing w:after="120"/>
    </w:pPr>
    <w:rPr>
      <w:sz w:val="16"/>
      <w:szCs w:val="16"/>
    </w:rPr>
  </w:style>
  <w:style w:type="paragraph" w:styleId="Brdtekst-frstelinjeindrykning1">
    <w:name w:val="Body Text First Indent"/>
    <w:basedOn w:val="Brdtekst"/>
    <w:uiPriority w:val="99"/>
    <w:semiHidden/>
    <w:rsid w:val="005802EE"/>
    <w:pPr>
      <w:ind w:firstLine="210"/>
    </w:pPr>
  </w:style>
  <w:style w:type="paragraph" w:styleId="Brdtekstindrykning">
    <w:name w:val="Body Text Indent"/>
    <w:basedOn w:val="Normal"/>
    <w:uiPriority w:val="99"/>
    <w:semiHidden/>
    <w:rsid w:val="005802EE"/>
    <w:pPr>
      <w:spacing w:after="120"/>
      <w:ind w:left="283"/>
    </w:pPr>
  </w:style>
  <w:style w:type="paragraph" w:styleId="Brdtekst-frstelinjeindrykning2">
    <w:name w:val="Body Text First Indent 2"/>
    <w:basedOn w:val="Brdtekstindrykning"/>
    <w:uiPriority w:val="99"/>
    <w:semiHidden/>
    <w:rsid w:val="005802EE"/>
    <w:pPr>
      <w:ind w:firstLine="210"/>
    </w:pPr>
  </w:style>
  <w:style w:type="paragraph" w:styleId="Brdtekstindrykning2">
    <w:name w:val="Body Text Indent 2"/>
    <w:basedOn w:val="Normal"/>
    <w:uiPriority w:val="99"/>
    <w:semiHidden/>
    <w:rsid w:val="005802EE"/>
    <w:pPr>
      <w:spacing w:after="120" w:line="480" w:lineRule="auto"/>
      <w:ind w:left="283"/>
    </w:pPr>
  </w:style>
  <w:style w:type="paragraph" w:styleId="Brdtekstindrykning3">
    <w:name w:val="Body Text Indent 3"/>
    <w:basedOn w:val="Normal"/>
    <w:uiPriority w:val="99"/>
    <w:semiHidden/>
    <w:rsid w:val="005802EE"/>
    <w:pPr>
      <w:spacing w:after="120"/>
      <w:ind w:left="283"/>
    </w:pPr>
    <w:rPr>
      <w:sz w:val="16"/>
      <w:szCs w:val="16"/>
    </w:rPr>
  </w:style>
  <w:style w:type="paragraph" w:styleId="Billedtekst">
    <w:name w:val="caption"/>
    <w:basedOn w:val="Normal"/>
    <w:next w:val="Normal"/>
    <w:uiPriority w:val="3"/>
    <w:qFormat/>
    <w:rsid w:val="000E5196"/>
    <w:pPr>
      <w:keepNext/>
      <w:spacing w:before="170" w:after="0" w:line="230" w:lineRule="atLeast"/>
      <w:ind w:left="227" w:right="227"/>
      <w:contextualSpacing/>
    </w:pPr>
    <w:rPr>
      <w:rFonts w:ascii="Arial" w:hAnsi="Arial"/>
      <w:b/>
      <w:bCs/>
      <w:color w:val="031D5C"/>
      <w:sz w:val="15"/>
      <w:szCs w:val="20"/>
    </w:rPr>
  </w:style>
  <w:style w:type="paragraph" w:styleId="Sluthilsen">
    <w:name w:val="Closing"/>
    <w:basedOn w:val="Normal"/>
    <w:uiPriority w:val="99"/>
    <w:semiHidden/>
    <w:rsid w:val="005802EE"/>
    <w:pPr>
      <w:ind w:left="4252"/>
    </w:pPr>
  </w:style>
  <w:style w:type="paragraph" w:styleId="Dato">
    <w:name w:val="Date"/>
    <w:basedOn w:val="Normal"/>
    <w:next w:val="Normal"/>
    <w:uiPriority w:val="99"/>
    <w:semiHidden/>
    <w:rsid w:val="005802EE"/>
  </w:style>
  <w:style w:type="paragraph" w:styleId="Mailsignatur">
    <w:name w:val="E-mail Signature"/>
    <w:basedOn w:val="Normal"/>
    <w:uiPriority w:val="99"/>
    <w:semiHidden/>
    <w:rsid w:val="005802EE"/>
  </w:style>
  <w:style w:type="character" w:styleId="Fremhv">
    <w:name w:val="Emphasis"/>
    <w:basedOn w:val="Standardskrifttypeiafsnit"/>
    <w:uiPriority w:val="99"/>
    <w:semiHidden/>
    <w:qFormat/>
    <w:rsid w:val="005802EE"/>
    <w:rPr>
      <w:i/>
      <w:iCs/>
    </w:rPr>
  </w:style>
  <w:style w:type="character" w:styleId="Slutnotehenvisning">
    <w:name w:val="endnote reference"/>
    <w:basedOn w:val="Standardskrifttypeiafsnit"/>
    <w:uiPriority w:val="99"/>
    <w:semiHidden/>
    <w:rsid w:val="008B0A0F"/>
    <w:rPr>
      <w:vertAlign w:val="superscript"/>
    </w:rPr>
  </w:style>
  <w:style w:type="paragraph" w:styleId="Slutnotetekst">
    <w:name w:val="endnote text"/>
    <w:basedOn w:val="Normal"/>
    <w:uiPriority w:val="99"/>
    <w:semiHidden/>
    <w:rsid w:val="00F36D9B"/>
    <w:pPr>
      <w:spacing w:after="0" w:line="240" w:lineRule="auto"/>
    </w:pPr>
    <w:rPr>
      <w:sz w:val="18"/>
      <w:szCs w:val="20"/>
    </w:rPr>
  </w:style>
  <w:style w:type="paragraph" w:styleId="Modtageradresse">
    <w:name w:val="envelope address"/>
    <w:basedOn w:val="Normal"/>
    <w:uiPriority w:val="99"/>
    <w:semiHidden/>
    <w:rsid w:val="005802EE"/>
    <w:pPr>
      <w:framePr w:w="7920" w:h="1980" w:hRule="exact" w:hSpace="141" w:wrap="auto" w:hAnchor="page" w:xAlign="center" w:yAlign="bottom"/>
      <w:ind w:left="2880"/>
    </w:pPr>
    <w:rPr>
      <w:rFonts w:ascii="Arial" w:hAnsi="Arial" w:cs="Arial"/>
    </w:rPr>
  </w:style>
  <w:style w:type="paragraph" w:styleId="Afsenderadresse">
    <w:name w:val="envelope return"/>
    <w:basedOn w:val="Normal"/>
    <w:uiPriority w:val="99"/>
    <w:semiHidden/>
    <w:rsid w:val="005802EE"/>
    <w:rPr>
      <w:rFonts w:ascii="Arial" w:hAnsi="Arial" w:cs="Arial"/>
      <w:szCs w:val="20"/>
    </w:rPr>
  </w:style>
  <w:style w:type="character" w:styleId="Fodnotehenvisning">
    <w:name w:val="footnote reference"/>
    <w:basedOn w:val="Standardskrifttypeiafsnit"/>
    <w:uiPriority w:val="99"/>
    <w:semiHidden/>
    <w:rsid w:val="008B0A0F"/>
    <w:rPr>
      <w:vertAlign w:val="superscript"/>
    </w:rPr>
  </w:style>
  <w:style w:type="paragraph" w:styleId="Fodnotetekst">
    <w:name w:val="footnote text"/>
    <w:basedOn w:val="Normal"/>
    <w:uiPriority w:val="99"/>
    <w:semiHidden/>
    <w:rsid w:val="00F36D9B"/>
    <w:pPr>
      <w:spacing w:after="0" w:line="240" w:lineRule="auto"/>
    </w:pPr>
    <w:rPr>
      <w:sz w:val="18"/>
      <w:szCs w:val="20"/>
    </w:rPr>
  </w:style>
  <w:style w:type="character" w:styleId="HTML-akronym">
    <w:name w:val="HTML Acronym"/>
    <w:basedOn w:val="Standardskrifttypeiafsnit"/>
    <w:uiPriority w:val="99"/>
    <w:semiHidden/>
    <w:rsid w:val="005802EE"/>
  </w:style>
  <w:style w:type="paragraph" w:styleId="HTML-adresse">
    <w:name w:val="HTML Address"/>
    <w:basedOn w:val="Normal"/>
    <w:uiPriority w:val="99"/>
    <w:semiHidden/>
    <w:rsid w:val="005802EE"/>
    <w:rPr>
      <w:i/>
      <w:iCs/>
    </w:rPr>
  </w:style>
  <w:style w:type="character" w:styleId="HTML-citat">
    <w:name w:val="HTML Cite"/>
    <w:basedOn w:val="Standardskrifttypeiafsnit"/>
    <w:uiPriority w:val="99"/>
    <w:semiHidden/>
    <w:rsid w:val="005802EE"/>
    <w:rPr>
      <w:i/>
      <w:iCs/>
    </w:rPr>
  </w:style>
  <w:style w:type="character" w:styleId="HTML-kode">
    <w:name w:val="HTML Code"/>
    <w:basedOn w:val="Standardskrifttypeiafsnit"/>
    <w:uiPriority w:val="99"/>
    <w:semiHidden/>
    <w:rsid w:val="005802EE"/>
    <w:rPr>
      <w:rFonts w:ascii="Courier New" w:hAnsi="Courier New" w:cs="Courier New"/>
      <w:sz w:val="20"/>
      <w:szCs w:val="20"/>
    </w:rPr>
  </w:style>
  <w:style w:type="character" w:styleId="HTML-definition">
    <w:name w:val="HTML Definition"/>
    <w:basedOn w:val="Standardskrifttypeiafsnit"/>
    <w:uiPriority w:val="99"/>
    <w:semiHidden/>
    <w:rsid w:val="005802EE"/>
    <w:rPr>
      <w:i/>
      <w:iCs/>
    </w:rPr>
  </w:style>
  <w:style w:type="character" w:styleId="HTML-tastatur">
    <w:name w:val="HTML Keyboard"/>
    <w:basedOn w:val="Standardskrifttypeiafsnit"/>
    <w:uiPriority w:val="99"/>
    <w:semiHidden/>
    <w:rsid w:val="005802EE"/>
    <w:rPr>
      <w:rFonts w:ascii="Courier New" w:hAnsi="Courier New" w:cs="Courier New"/>
      <w:sz w:val="20"/>
      <w:szCs w:val="20"/>
    </w:rPr>
  </w:style>
  <w:style w:type="paragraph" w:styleId="FormateretHTML">
    <w:name w:val="HTML Preformatted"/>
    <w:basedOn w:val="Normal"/>
    <w:uiPriority w:val="99"/>
    <w:semiHidden/>
    <w:rsid w:val="005802EE"/>
    <w:rPr>
      <w:rFonts w:ascii="Courier New" w:hAnsi="Courier New" w:cs="Courier New"/>
      <w:szCs w:val="20"/>
    </w:rPr>
  </w:style>
  <w:style w:type="character" w:styleId="HTML-eksempel">
    <w:name w:val="HTML Sample"/>
    <w:basedOn w:val="Standardskrifttypeiafsnit"/>
    <w:uiPriority w:val="99"/>
    <w:semiHidden/>
    <w:rsid w:val="005802EE"/>
    <w:rPr>
      <w:rFonts w:ascii="Courier New" w:hAnsi="Courier New" w:cs="Courier New"/>
    </w:rPr>
  </w:style>
  <w:style w:type="character" w:styleId="HTML-skrivemaskine">
    <w:name w:val="HTML Typewriter"/>
    <w:basedOn w:val="Standardskrifttypeiafsnit"/>
    <w:uiPriority w:val="99"/>
    <w:semiHidden/>
    <w:rsid w:val="005802EE"/>
    <w:rPr>
      <w:rFonts w:ascii="Courier New" w:hAnsi="Courier New" w:cs="Courier New"/>
      <w:sz w:val="20"/>
      <w:szCs w:val="20"/>
    </w:rPr>
  </w:style>
  <w:style w:type="character" w:styleId="HTML-variabel">
    <w:name w:val="HTML Variable"/>
    <w:basedOn w:val="Standardskrifttypeiafsnit"/>
    <w:uiPriority w:val="99"/>
    <w:semiHidden/>
    <w:rsid w:val="005802EE"/>
    <w:rPr>
      <w:i/>
      <w:iCs/>
    </w:rPr>
  </w:style>
  <w:style w:type="character" w:styleId="Linjenummer">
    <w:name w:val="line number"/>
    <w:basedOn w:val="Standardskrifttypeiafsnit"/>
    <w:uiPriority w:val="99"/>
    <w:semiHidden/>
    <w:rsid w:val="005802EE"/>
  </w:style>
  <w:style w:type="paragraph" w:styleId="Liste">
    <w:name w:val="List"/>
    <w:basedOn w:val="Normal"/>
    <w:uiPriority w:val="99"/>
    <w:semiHidden/>
    <w:rsid w:val="005802EE"/>
    <w:pPr>
      <w:ind w:left="283" w:hanging="283"/>
    </w:pPr>
  </w:style>
  <w:style w:type="paragraph" w:styleId="Liste2">
    <w:name w:val="List 2"/>
    <w:basedOn w:val="Normal"/>
    <w:uiPriority w:val="99"/>
    <w:semiHidden/>
    <w:rsid w:val="005802EE"/>
    <w:pPr>
      <w:ind w:left="566" w:hanging="283"/>
    </w:pPr>
  </w:style>
  <w:style w:type="paragraph" w:styleId="Liste3">
    <w:name w:val="List 3"/>
    <w:basedOn w:val="Normal"/>
    <w:uiPriority w:val="99"/>
    <w:semiHidden/>
    <w:rsid w:val="005802EE"/>
    <w:pPr>
      <w:ind w:left="849" w:hanging="283"/>
    </w:pPr>
  </w:style>
  <w:style w:type="paragraph" w:styleId="Liste4">
    <w:name w:val="List 4"/>
    <w:basedOn w:val="Normal"/>
    <w:uiPriority w:val="99"/>
    <w:semiHidden/>
    <w:rsid w:val="005802EE"/>
    <w:pPr>
      <w:ind w:left="1132" w:hanging="283"/>
    </w:pPr>
  </w:style>
  <w:style w:type="paragraph" w:styleId="Liste5">
    <w:name w:val="List 5"/>
    <w:basedOn w:val="Normal"/>
    <w:uiPriority w:val="99"/>
    <w:semiHidden/>
    <w:rsid w:val="005802EE"/>
    <w:pPr>
      <w:ind w:left="1415" w:hanging="283"/>
    </w:pPr>
  </w:style>
  <w:style w:type="paragraph" w:styleId="Opstilling-punkttegn">
    <w:name w:val="List Bullet"/>
    <w:basedOn w:val="Normal"/>
    <w:uiPriority w:val="2"/>
    <w:qFormat/>
    <w:rsid w:val="00015A47"/>
    <w:pPr>
      <w:numPr>
        <w:numId w:val="40"/>
      </w:numPr>
      <w:spacing w:after="0"/>
    </w:pPr>
  </w:style>
  <w:style w:type="paragraph" w:styleId="Opstilling-punkttegn2">
    <w:name w:val="List Bullet 2"/>
    <w:basedOn w:val="Normal"/>
    <w:uiPriority w:val="99"/>
    <w:semiHidden/>
    <w:rsid w:val="005802EE"/>
    <w:pPr>
      <w:numPr>
        <w:numId w:val="5"/>
      </w:numPr>
    </w:pPr>
  </w:style>
  <w:style w:type="paragraph" w:styleId="Opstilling-punkttegn3">
    <w:name w:val="List Bullet 3"/>
    <w:basedOn w:val="Normal"/>
    <w:uiPriority w:val="99"/>
    <w:semiHidden/>
    <w:rsid w:val="005802EE"/>
    <w:pPr>
      <w:numPr>
        <w:numId w:val="6"/>
      </w:numPr>
    </w:pPr>
  </w:style>
  <w:style w:type="paragraph" w:styleId="Opstilling-punkttegn4">
    <w:name w:val="List Bullet 4"/>
    <w:basedOn w:val="Normal"/>
    <w:uiPriority w:val="99"/>
    <w:semiHidden/>
    <w:rsid w:val="005802EE"/>
    <w:pPr>
      <w:numPr>
        <w:numId w:val="7"/>
      </w:numPr>
    </w:pPr>
  </w:style>
  <w:style w:type="paragraph" w:styleId="Opstilling-punkttegn5">
    <w:name w:val="List Bullet 5"/>
    <w:basedOn w:val="Normal"/>
    <w:uiPriority w:val="99"/>
    <w:semiHidden/>
    <w:rsid w:val="005802EE"/>
    <w:pPr>
      <w:numPr>
        <w:numId w:val="8"/>
      </w:numPr>
    </w:pPr>
  </w:style>
  <w:style w:type="paragraph" w:styleId="Opstilling-forts">
    <w:name w:val="List Continue"/>
    <w:basedOn w:val="Normal"/>
    <w:uiPriority w:val="99"/>
    <w:semiHidden/>
    <w:rsid w:val="005802EE"/>
    <w:pPr>
      <w:spacing w:after="120"/>
      <w:ind w:left="283"/>
    </w:pPr>
  </w:style>
  <w:style w:type="paragraph" w:styleId="Opstilling-forts2">
    <w:name w:val="List Continue 2"/>
    <w:basedOn w:val="Normal"/>
    <w:uiPriority w:val="99"/>
    <w:semiHidden/>
    <w:rsid w:val="005802EE"/>
    <w:pPr>
      <w:spacing w:after="120"/>
      <w:ind w:left="566"/>
    </w:pPr>
  </w:style>
  <w:style w:type="paragraph" w:styleId="Opstilling-forts3">
    <w:name w:val="List Continue 3"/>
    <w:basedOn w:val="Normal"/>
    <w:uiPriority w:val="99"/>
    <w:semiHidden/>
    <w:rsid w:val="005802EE"/>
    <w:pPr>
      <w:spacing w:after="120"/>
      <w:ind w:left="849"/>
    </w:pPr>
  </w:style>
  <w:style w:type="paragraph" w:styleId="Opstilling-forts4">
    <w:name w:val="List Continue 4"/>
    <w:basedOn w:val="Normal"/>
    <w:uiPriority w:val="99"/>
    <w:semiHidden/>
    <w:rsid w:val="005802EE"/>
    <w:pPr>
      <w:spacing w:after="120"/>
      <w:ind w:left="1132"/>
    </w:pPr>
  </w:style>
  <w:style w:type="paragraph" w:styleId="Opstilling-forts5">
    <w:name w:val="List Continue 5"/>
    <w:basedOn w:val="Normal"/>
    <w:uiPriority w:val="99"/>
    <w:semiHidden/>
    <w:rsid w:val="005802EE"/>
    <w:pPr>
      <w:spacing w:after="120"/>
      <w:ind w:left="1415"/>
    </w:pPr>
  </w:style>
  <w:style w:type="paragraph" w:styleId="Opstilling-talellerbogst">
    <w:name w:val="List Number"/>
    <w:basedOn w:val="Normal"/>
    <w:uiPriority w:val="2"/>
    <w:qFormat/>
    <w:rsid w:val="00E43769"/>
    <w:pPr>
      <w:numPr>
        <w:numId w:val="42"/>
      </w:numPr>
      <w:spacing w:after="0"/>
    </w:pPr>
  </w:style>
  <w:style w:type="paragraph" w:styleId="Opstilling-talellerbogst2">
    <w:name w:val="List Number 2"/>
    <w:basedOn w:val="Normal"/>
    <w:uiPriority w:val="99"/>
    <w:semiHidden/>
    <w:rsid w:val="005802EE"/>
    <w:pPr>
      <w:numPr>
        <w:numId w:val="10"/>
      </w:numPr>
    </w:pPr>
  </w:style>
  <w:style w:type="paragraph" w:styleId="Opstilling-talellerbogst3">
    <w:name w:val="List Number 3"/>
    <w:basedOn w:val="Normal"/>
    <w:uiPriority w:val="99"/>
    <w:semiHidden/>
    <w:rsid w:val="005802EE"/>
    <w:pPr>
      <w:numPr>
        <w:numId w:val="11"/>
      </w:numPr>
    </w:pPr>
  </w:style>
  <w:style w:type="paragraph" w:styleId="Opstilling-talellerbogst4">
    <w:name w:val="List Number 4"/>
    <w:basedOn w:val="Normal"/>
    <w:uiPriority w:val="99"/>
    <w:semiHidden/>
    <w:rsid w:val="005802EE"/>
    <w:pPr>
      <w:numPr>
        <w:numId w:val="12"/>
      </w:numPr>
    </w:pPr>
  </w:style>
  <w:style w:type="paragraph" w:styleId="Opstilling-talellerbogst5">
    <w:name w:val="List Number 5"/>
    <w:basedOn w:val="Normal"/>
    <w:uiPriority w:val="99"/>
    <w:semiHidden/>
    <w:rsid w:val="005802EE"/>
    <w:pPr>
      <w:numPr>
        <w:numId w:val="13"/>
      </w:numPr>
    </w:pPr>
  </w:style>
  <w:style w:type="paragraph" w:styleId="Brevhoved">
    <w:name w:val="Message Header"/>
    <w:basedOn w:val="Normal"/>
    <w:uiPriority w:val="99"/>
    <w:semiHidden/>
    <w:rsid w:val="005802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emiHidden/>
    <w:rsid w:val="005802EE"/>
    <w:rPr>
      <w:rFonts w:ascii="Times New Roman" w:hAnsi="Times New Roman"/>
    </w:rPr>
  </w:style>
  <w:style w:type="paragraph" w:styleId="Normalindrykning">
    <w:name w:val="Normal Indent"/>
    <w:basedOn w:val="Normal"/>
    <w:uiPriority w:val="99"/>
    <w:semiHidden/>
    <w:rsid w:val="005802EE"/>
    <w:pPr>
      <w:ind w:left="1304"/>
    </w:pPr>
  </w:style>
  <w:style w:type="paragraph" w:styleId="Noteoverskrift">
    <w:name w:val="Note Heading"/>
    <w:basedOn w:val="Normal"/>
    <w:next w:val="Normal"/>
    <w:uiPriority w:val="99"/>
    <w:semiHidden/>
    <w:rsid w:val="005802EE"/>
  </w:style>
  <w:style w:type="paragraph" w:styleId="Almindeligtekst">
    <w:name w:val="Plain Text"/>
    <w:basedOn w:val="Normal"/>
    <w:uiPriority w:val="99"/>
    <w:semiHidden/>
    <w:rsid w:val="005802EE"/>
    <w:rPr>
      <w:rFonts w:ascii="Courier New" w:hAnsi="Courier New" w:cs="Courier New"/>
      <w:szCs w:val="20"/>
    </w:rPr>
  </w:style>
  <w:style w:type="paragraph" w:styleId="Starthilsen">
    <w:name w:val="Salutation"/>
    <w:basedOn w:val="Normal"/>
    <w:next w:val="Normal"/>
    <w:uiPriority w:val="99"/>
    <w:semiHidden/>
    <w:rsid w:val="005802EE"/>
  </w:style>
  <w:style w:type="paragraph" w:styleId="Underskrift">
    <w:name w:val="Signature"/>
    <w:basedOn w:val="Normal"/>
    <w:uiPriority w:val="99"/>
    <w:semiHidden/>
    <w:rsid w:val="005802EE"/>
    <w:pPr>
      <w:ind w:left="4252"/>
    </w:pPr>
  </w:style>
  <w:style w:type="character" w:styleId="Strk">
    <w:name w:val="Strong"/>
    <w:basedOn w:val="Standardskrifttypeiafsnit"/>
    <w:uiPriority w:val="99"/>
    <w:semiHidden/>
    <w:qFormat/>
    <w:rsid w:val="005802EE"/>
    <w:rPr>
      <w:b/>
      <w:bCs/>
    </w:rPr>
  </w:style>
  <w:style w:type="paragraph" w:styleId="Undertitel">
    <w:name w:val="Subtitle"/>
    <w:basedOn w:val="Normal"/>
    <w:uiPriority w:val="99"/>
    <w:semiHidden/>
    <w:qFormat/>
    <w:rsid w:val="00CF367C"/>
    <w:pPr>
      <w:spacing w:after="60"/>
      <w:jc w:val="center"/>
    </w:pPr>
    <w:rPr>
      <w:rFonts w:ascii="Arial" w:hAnsi="Arial" w:cs="Arial"/>
    </w:rPr>
  </w:style>
  <w:style w:type="table" w:styleId="Tabel-3D-effekter1">
    <w:name w:val="Table 3D effects 1"/>
    <w:basedOn w:val="Tabel-Normal"/>
    <w:semiHidden/>
    <w:rsid w:val="005802E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5802E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5802E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5802E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5802E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5802E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5802E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5802E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5802E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5802E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semiHidden/>
    <w:rsid w:val="005802E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rsid w:val="005802E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rsid w:val="005802E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rsid w:val="005802E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rsid w:val="005802E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5802E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5802E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5802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5802E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5802E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5802E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5802E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5802E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5802E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5802E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5802E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5802E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5802E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5802E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5802E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5802E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5802E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5802E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5802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5802E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5802E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5802E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5802E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5802E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58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5802E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5802E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5802E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CF367C"/>
    <w:pPr>
      <w:spacing w:before="240" w:after="60"/>
      <w:jc w:val="center"/>
    </w:pPr>
    <w:rPr>
      <w:rFonts w:ascii="Arial" w:hAnsi="Arial" w:cs="Arial"/>
      <w:b/>
      <w:bCs/>
      <w:kern w:val="28"/>
      <w:sz w:val="32"/>
      <w:szCs w:val="32"/>
    </w:rPr>
  </w:style>
  <w:style w:type="paragraph" w:styleId="Indholdsfortegnelse1">
    <w:name w:val="toc 1"/>
    <w:basedOn w:val="Normal"/>
    <w:next w:val="Normal"/>
    <w:uiPriority w:val="99"/>
    <w:semiHidden/>
    <w:rsid w:val="00570BB3"/>
    <w:pPr>
      <w:tabs>
        <w:tab w:val="right" w:leader="dot" w:pos="7655"/>
      </w:tabs>
      <w:spacing w:before="120"/>
      <w:ind w:right="567"/>
    </w:pPr>
    <w:rPr>
      <w:b/>
    </w:rPr>
  </w:style>
  <w:style w:type="paragraph" w:styleId="Indholdsfortegnelse2">
    <w:name w:val="toc 2"/>
    <w:basedOn w:val="Normal"/>
    <w:next w:val="Normal"/>
    <w:uiPriority w:val="99"/>
    <w:semiHidden/>
    <w:rsid w:val="00DE6A38"/>
    <w:pPr>
      <w:tabs>
        <w:tab w:val="right" w:leader="dot" w:pos="7655"/>
      </w:tabs>
      <w:ind w:left="284" w:right="567"/>
    </w:pPr>
  </w:style>
  <w:style w:type="paragraph" w:styleId="Indholdsfortegnelse3">
    <w:name w:val="toc 3"/>
    <w:basedOn w:val="Normal"/>
    <w:next w:val="Normal"/>
    <w:uiPriority w:val="99"/>
    <w:semiHidden/>
    <w:rsid w:val="00DE6A38"/>
    <w:pPr>
      <w:tabs>
        <w:tab w:val="right" w:leader="dot" w:pos="7655"/>
      </w:tabs>
      <w:ind w:left="567" w:right="567"/>
    </w:pPr>
  </w:style>
  <w:style w:type="paragraph" w:styleId="Indholdsfortegnelse4">
    <w:name w:val="toc 4"/>
    <w:basedOn w:val="Normal"/>
    <w:next w:val="Normal"/>
    <w:uiPriority w:val="99"/>
    <w:semiHidden/>
    <w:rsid w:val="00DE6A38"/>
    <w:pPr>
      <w:tabs>
        <w:tab w:val="right" w:leader="dot" w:pos="7655"/>
      </w:tabs>
      <w:ind w:left="851" w:right="567"/>
    </w:pPr>
  </w:style>
  <w:style w:type="paragraph" w:styleId="Indholdsfortegnelse5">
    <w:name w:val="toc 5"/>
    <w:basedOn w:val="Normal"/>
    <w:next w:val="Normal"/>
    <w:uiPriority w:val="99"/>
    <w:semiHidden/>
    <w:rsid w:val="00863559"/>
    <w:pPr>
      <w:tabs>
        <w:tab w:val="right" w:pos="7655"/>
      </w:tabs>
      <w:ind w:left="1134" w:right="567"/>
    </w:pPr>
  </w:style>
  <w:style w:type="character" w:styleId="BesgtLink">
    <w:name w:val="FollowedHyperlink"/>
    <w:basedOn w:val="Standardskrifttypeiafsnit"/>
    <w:uiPriority w:val="99"/>
    <w:semiHidden/>
    <w:rsid w:val="00EF36FB"/>
    <w:rPr>
      <w:color w:val="800080"/>
      <w:u w:val="single"/>
    </w:rPr>
  </w:style>
  <w:style w:type="paragraph" w:styleId="Sidefod">
    <w:name w:val="footer"/>
    <w:basedOn w:val="Normal"/>
    <w:uiPriority w:val="99"/>
    <w:semiHidden/>
    <w:rsid w:val="00DC0CCF"/>
    <w:pPr>
      <w:tabs>
        <w:tab w:val="center" w:pos="4819"/>
        <w:tab w:val="right" w:pos="9638"/>
      </w:tabs>
      <w:spacing w:line="180" w:lineRule="atLeast"/>
    </w:pPr>
    <w:rPr>
      <w:sz w:val="20"/>
    </w:rPr>
  </w:style>
  <w:style w:type="paragraph" w:styleId="Sidehoved">
    <w:name w:val="header"/>
    <w:basedOn w:val="Normal"/>
    <w:uiPriority w:val="99"/>
    <w:semiHidden/>
    <w:rsid w:val="00DC0CCF"/>
    <w:pPr>
      <w:tabs>
        <w:tab w:val="center" w:pos="4819"/>
        <w:tab w:val="right" w:pos="9638"/>
      </w:tabs>
      <w:spacing w:line="180" w:lineRule="atLeast"/>
    </w:pPr>
    <w:rPr>
      <w:sz w:val="20"/>
    </w:rPr>
  </w:style>
  <w:style w:type="character" w:styleId="Hyperlink">
    <w:name w:val="Hyperlink"/>
    <w:basedOn w:val="Standardskrifttypeiafsnit"/>
    <w:uiPriority w:val="99"/>
    <w:semiHidden/>
    <w:rsid w:val="00EF36FB"/>
    <w:rPr>
      <w:color w:val="0000FF"/>
      <w:u w:val="single"/>
    </w:rPr>
  </w:style>
  <w:style w:type="character" w:styleId="Sidetal">
    <w:name w:val="page number"/>
    <w:basedOn w:val="Standardskrifttypeiafsnit"/>
    <w:uiPriority w:val="99"/>
    <w:semiHidden/>
    <w:rsid w:val="008632C9"/>
    <w:rPr>
      <w:rFonts w:ascii="Garamond" w:hAnsi="Garamond"/>
      <w:sz w:val="24"/>
    </w:rPr>
  </w:style>
  <w:style w:type="paragraph" w:customStyle="1" w:styleId="Normal-Punktliste">
    <w:name w:val="Normal - Punktliste"/>
    <w:basedOn w:val="Normal"/>
    <w:uiPriority w:val="6"/>
    <w:semiHidden/>
    <w:rsid w:val="0034658C"/>
    <w:pPr>
      <w:numPr>
        <w:numId w:val="35"/>
      </w:numPr>
      <w:spacing w:line="230" w:lineRule="atLeast"/>
    </w:pPr>
    <w:rPr>
      <w:rFonts w:ascii="Arial" w:hAnsi="Arial"/>
      <w:sz w:val="17"/>
    </w:rPr>
  </w:style>
  <w:style w:type="paragraph" w:styleId="Indholdsfortegnelse6">
    <w:name w:val="toc 6"/>
    <w:basedOn w:val="Normal"/>
    <w:next w:val="Normal"/>
    <w:uiPriority w:val="99"/>
    <w:semiHidden/>
    <w:rsid w:val="00863559"/>
    <w:pPr>
      <w:tabs>
        <w:tab w:val="right" w:pos="7655"/>
      </w:tabs>
      <w:ind w:left="2268" w:right="567" w:hanging="1134"/>
    </w:pPr>
  </w:style>
  <w:style w:type="paragraph" w:styleId="Indholdsfortegnelse7">
    <w:name w:val="toc 7"/>
    <w:basedOn w:val="Normal"/>
    <w:next w:val="Normal"/>
    <w:uiPriority w:val="99"/>
    <w:semiHidden/>
    <w:rsid w:val="00863559"/>
    <w:pPr>
      <w:tabs>
        <w:tab w:val="right" w:pos="7655"/>
      </w:tabs>
      <w:ind w:left="2268" w:right="567" w:hanging="1134"/>
    </w:pPr>
  </w:style>
  <w:style w:type="paragraph" w:styleId="Indholdsfortegnelse8">
    <w:name w:val="toc 8"/>
    <w:basedOn w:val="Normal"/>
    <w:next w:val="Normal"/>
    <w:uiPriority w:val="99"/>
    <w:semiHidden/>
    <w:rsid w:val="00863559"/>
    <w:pPr>
      <w:tabs>
        <w:tab w:val="right" w:pos="7655"/>
      </w:tabs>
      <w:ind w:left="2268" w:right="567" w:hanging="1134"/>
    </w:pPr>
  </w:style>
  <w:style w:type="paragraph" w:styleId="Indholdsfortegnelse9">
    <w:name w:val="toc 9"/>
    <w:basedOn w:val="Normal"/>
    <w:next w:val="Normal"/>
    <w:uiPriority w:val="99"/>
    <w:semiHidden/>
    <w:rsid w:val="00863559"/>
    <w:pPr>
      <w:tabs>
        <w:tab w:val="right" w:pos="7655"/>
      </w:tabs>
      <w:ind w:left="2268" w:right="567" w:hanging="1134"/>
    </w:pPr>
  </w:style>
  <w:style w:type="paragraph" w:customStyle="1" w:styleId="Normal-Nummerering">
    <w:name w:val="Normal - Nummerering"/>
    <w:basedOn w:val="Normal"/>
    <w:uiPriority w:val="6"/>
    <w:semiHidden/>
    <w:rsid w:val="004357F5"/>
  </w:style>
  <w:style w:type="paragraph" w:customStyle="1" w:styleId="Tabeltekst">
    <w:name w:val="Tabel tekst"/>
    <w:basedOn w:val="Normal"/>
    <w:uiPriority w:val="6"/>
    <w:rsid w:val="00C046A5"/>
    <w:pPr>
      <w:spacing w:after="0" w:line="150" w:lineRule="atLeast"/>
      <w:ind w:right="57"/>
    </w:pPr>
    <w:rPr>
      <w:rFonts w:ascii="Arial" w:hAnsi="Arial"/>
      <w:sz w:val="14"/>
    </w:rPr>
  </w:style>
  <w:style w:type="paragraph" w:customStyle="1" w:styleId="Tabeloverskrift">
    <w:name w:val="Tabel overskrift"/>
    <w:basedOn w:val="Normal"/>
    <w:uiPriority w:val="6"/>
    <w:rsid w:val="00301857"/>
    <w:pPr>
      <w:spacing w:after="0" w:line="150" w:lineRule="atLeast"/>
      <w:ind w:right="57"/>
    </w:pPr>
    <w:rPr>
      <w:rFonts w:ascii="Arial" w:hAnsi="Arial"/>
      <w:b/>
      <w:sz w:val="14"/>
    </w:rPr>
  </w:style>
  <w:style w:type="paragraph" w:customStyle="1" w:styleId="Tabelkolonneoverskrift">
    <w:name w:val="Tabel kolonne overskrift"/>
    <w:basedOn w:val="Normal"/>
    <w:uiPriority w:val="6"/>
    <w:rsid w:val="00301857"/>
    <w:pPr>
      <w:spacing w:after="0" w:line="150" w:lineRule="atLeast"/>
      <w:ind w:right="57"/>
      <w:jc w:val="right"/>
    </w:pPr>
    <w:rPr>
      <w:rFonts w:ascii="Arial" w:hAnsi="Arial"/>
      <w:b/>
      <w:sz w:val="14"/>
    </w:rPr>
  </w:style>
  <w:style w:type="table" w:customStyle="1" w:styleId="Table-Normal">
    <w:name w:val="Table - Normal"/>
    <w:basedOn w:val="Tabel-Normal"/>
    <w:rsid w:val="005905DD"/>
    <w:pPr>
      <w:spacing w:line="220" w:lineRule="atLeast"/>
    </w:pPr>
    <w:rPr>
      <w:rFonts w:ascii="Arial" w:hAnsi="Arial"/>
      <w:sz w:val="15"/>
    </w:rPr>
    <w:tblPr>
      <w:tblStyleRowBandSize w:val="1"/>
      <w:tblStyleColBandSize w:val="1"/>
      <w:tblBorders>
        <w:top w:val="single" w:sz="8" w:space="0" w:color="E4E2D9"/>
        <w:bottom w:val="single" w:sz="8" w:space="0" w:color="E4E2D9"/>
        <w:insideH w:val="single" w:sz="8" w:space="0" w:color="E4E2D9"/>
      </w:tblBorders>
      <w:tblCellMar>
        <w:top w:w="57" w:type="dxa"/>
        <w:left w:w="0" w:type="dxa"/>
        <w:bottom w:w="57" w:type="dxa"/>
        <w:right w:w="0" w:type="dxa"/>
      </w:tblCellMar>
    </w:tblPr>
    <w:tcPr>
      <w:shd w:val="clear" w:color="auto" w:fill="EFF2EA"/>
    </w:tc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Arial" w:hAnsi="Arial"/>
        <w:b/>
        <w:color w:val="auto"/>
        <w:sz w:val="19"/>
      </w:rPr>
      <w:tblPr/>
      <w:tcPr>
        <w:tcBorders>
          <w:insideH w:val="nil"/>
        </w:tcBorders>
      </w:tcPr>
    </w:tblStylePr>
    <w:tblStylePr w:type="firstCol">
      <w:pPr>
        <w:wordWrap/>
        <w:spacing w:line="220" w:lineRule="atLeast"/>
      </w:pPr>
      <w:rPr>
        <w:rFonts w:ascii="Arial" w:hAnsi="Arial"/>
        <w:b w:val="0"/>
        <w:sz w:val="15"/>
      </w:rPr>
    </w:tblStylePr>
  </w:style>
  <w:style w:type="paragraph" w:customStyle="1" w:styleId="Tabeltal">
    <w:name w:val="Tabel tal"/>
    <w:basedOn w:val="Tabeltekst"/>
    <w:uiPriority w:val="6"/>
    <w:rsid w:val="00C046A5"/>
    <w:pPr>
      <w:ind w:left="57"/>
      <w:jc w:val="right"/>
    </w:pPr>
  </w:style>
  <w:style w:type="paragraph" w:customStyle="1" w:styleId="TabeltalTotal">
    <w:name w:val="Tabel tal Total"/>
    <w:basedOn w:val="Tabeltal"/>
    <w:uiPriority w:val="6"/>
    <w:rsid w:val="00301857"/>
    <w:rPr>
      <w:b/>
    </w:rPr>
  </w:style>
  <w:style w:type="paragraph" w:customStyle="1" w:styleId="Template">
    <w:name w:val="Template"/>
    <w:uiPriority w:val="7"/>
    <w:semiHidden/>
    <w:rsid w:val="00FD7BCC"/>
    <w:pPr>
      <w:spacing w:after="0"/>
    </w:pPr>
    <w:rPr>
      <w:noProof/>
      <w:lang w:eastAsia="en-US"/>
    </w:rPr>
  </w:style>
  <w:style w:type="paragraph" w:customStyle="1" w:styleId="Template-Virksomhedsnavn">
    <w:name w:val="Template - Virksomheds navn"/>
    <w:basedOn w:val="Template"/>
    <w:next w:val="Normal"/>
    <w:uiPriority w:val="7"/>
    <w:semiHidden/>
    <w:rsid w:val="00FD7BCC"/>
    <w:pPr>
      <w:spacing w:after="200"/>
    </w:pPr>
  </w:style>
  <w:style w:type="paragraph" w:customStyle="1" w:styleId="Template-Dato">
    <w:name w:val="Template - Dato"/>
    <w:basedOn w:val="Template"/>
    <w:uiPriority w:val="7"/>
    <w:semiHidden/>
    <w:rsid w:val="00FD7BCC"/>
  </w:style>
  <w:style w:type="table" w:styleId="Tabel-Gitter">
    <w:name w:val="Table Grid"/>
    <w:basedOn w:val="Tabel-Normal"/>
    <w:rsid w:val="002171D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Dokumentoverskrift">
    <w:name w:val="Normal - Dokument overskrift"/>
    <w:basedOn w:val="Normal"/>
    <w:uiPriority w:val="6"/>
    <w:semiHidden/>
    <w:rsid w:val="007240BF"/>
    <w:pPr>
      <w:spacing w:line="320" w:lineRule="atLeast"/>
    </w:pPr>
    <w:rPr>
      <w:rFonts w:ascii="Arial" w:hAnsi="Arial"/>
      <w:b/>
      <w:sz w:val="26"/>
    </w:rPr>
  </w:style>
  <w:style w:type="paragraph" w:customStyle="1" w:styleId="Notatkildeangivelse">
    <w:name w:val="Notat/kildeangivelse"/>
    <w:basedOn w:val="Normal"/>
    <w:uiPriority w:val="6"/>
    <w:rsid w:val="00301857"/>
    <w:pPr>
      <w:tabs>
        <w:tab w:val="left" w:pos="737"/>
      </w:tabs>
      <w:spacing w:after="0" w:line="240" w:lineRule="atLeast"/>
    </w:pPr>
    <w:rPr>
      <w:sz w:val="20"/>
    </w:rPr>
  </w:style>
  <w:style w:type="paragraph" w:styleId="Listeoverfigurer">
    <w:name w:val="table of figures"/>
    <w:basedOn w:val="Normal"/>
    <w:next w:val="Normal"/>
    <w:uiPriority w:val="99"/>
    <w:semiHidden/>
    <w:rsid w:val="00BE7FBE"/>
  </w:style>
  <w:style w:type="paragraph" w:customStyle="1" w:styleId="Template-INI">
    <w:name w:val="Template - INI"/>
    <w:basedOn w:val="Normal"/>
    <w:uiPriority w:val="7"/>
    <w:semiHidden/>
    <w:rsid w:val="00FD7BCC"/>
    <w:pPr>
      <w:spacing w:after="0"/>
    </w:pPr>
    <w:rPr>
      <w:noProof/>
      <w:lang w:val="en-GB"/>
    </w:rPr>
  </w:style>
  <w:style w:type="paragraph" w:customStyle="1" w:styleId="BoksBillede">
    <w:name w:val="Boks Billede"/>
    <w:uiPriority w:val="5"/>
    <w:rsid w:val="0024414D"/>
    <w:pPr>
      <w:spacing w:after="230" w:line="230" w:lineRule="atLeast"/>
      <w:contextualSpacing/>
    </w:pPr>
    <w:rPr>
      <w:rFonts w:ascii="Arial" w:hAnsi="Arial"/>
      <w:sz w:val="17"/>
      <w:lang w:eastAsia="en-US"/>
    </w:rPr>
  </w:style>
  <w:style w:type="paragraph" w:customStyle="1" w:styleId="BoksCitat">
    <w:name w:val="Boks Citat"/>
    <w:basedOn w:val="Normal"/>
    <w:next w:val="BoksTekst"/>
    <w:uiPriority w:val="5"/>
    <w:rsid w:val="0024414D"/>
    <w:pPr>
      <w:spacing w:before="284" w:after="230" w:line="320" w:lineRule="atLeast"/>
      <w:ind w:left="340" w:right="340"/>
      <w:contextualSpacing/>
    </w:pPr>
    <w:rPr>
      <w:rFonts w:ascii="Arial" w:hAnsi="Arial"/>
      <w:szCs w:val="17"/>
    </w:rPr>
  </w:style>
  <w:style w:type="paragraph" w:customStyle="1" w:styleId="BoksOverskrift">
    <w:name w:val="Boks Overskrift"/>
    <w:basedOn w:val="Normal"/>
    <w:uiPriority w:val="5"/>
    <w:rsid w:val="0024414D"/>
    <w:pPr>
      <w:keepNext/>
      <w:keepLines/>
      <w:suppressAutoHyphens/>
      <w:spacing w:after="210" w:line="210" w:lineRule="atLeast"/>
      <w:ind w:left="227" w:right="227"/>
      <w:contextualSpacing/>
    </w:pPr>
    <w:rPr>
      <w:rFonts w:ascii="Arial" w:hAnsi="Arial"/>
      <w:b/>
      <w:sz w:val="15"/>
      <w:szCs w:val="17"/>
    </w:rPr>
  </w:style>
  <w:style w:type="paragraph" w:customStyle="1" w:styleId="BoksTekst">
    <w:name w:val="Boks Tekst"/>
    <w:basedOn w:val="Normal"/>
    <w:uiPriority w:val="5"/>
    <w:rsid w:val="0024414D"/>
    <w:pPr>
      <w:spacing w:after="210" w:line="210" w:lineRule="atLeast"/>
      <w:ind w:left="227" w:right="227"/>
      <w:contextualSpacing/>
    </w:pPr>
    <w:rPr>
      <w:rFonts w:ascii="Arial" w:hAnsi="Arial"/>
      <w:sz w:val="14"/>
      <w:szCs w:val="17"/>
    </w:rPr>
  </w:style>
  <w:style w:type="paragraph" w:customStyle="1" w:styleId="BoksTalopstilling">
    <w:name w:val="Boks Talopstilling"/>
    <w:basedOn w:val="BoksTekst"/>
    <w:uiPriority w:val="5"/>
    <w:rsid w:val="0024414D"/>
    <w:pPr>
      <w:numPr>
        <w:numId w:val="39"/>
      </w:numPr>
    </w:pPr>
  </w:style>
  <w:style w:type="paragraph" w:customStyle="1" w:styleId="BoksPunktopstilling">
    <w:name w:val="Boks Punktopstilling"/>
    <w:basedOn w:val="BoksTekst"/>
    <w:uiPriority w:val="5"/>
    <w:rsid w:val="0024414D"/>
    <w:pPr>
      <w:numPr>
        <w:numId w:val="38"/>
      </w:numPr>
    </w:pPr>
  </w:style>
  <w:style w:type="paragraph" w:customStyle="1" w:styleId="FootnoteSeperator">
    <w:name w:val="Footnote Seperator"/>
    <w:basedOn w:val="Normal"/>
    <w:next w:val="Normal"/>
    <w:uiPriority w:val="99"/>
    <w:semiHidden/>
    <w:rsid w:val="004922D5"/>
    <w:pPr>
      <w:pBdr>
        <w:top w:val="single" w:sz="2" w:space="1" w:color="auto"/>
      </w:pBdr>
      <w:spacing w:before="280" w:after="0" w:line="240" w:lineRule="auto"/>
    </w:pPr>
    <w:rPr>
      <w:rFonts w:ascii="Arial" w:hAnsi="Arial"/>
      <w:sz w:val="4"/>
    </w:rPr>
  </w:style>
  <w:style w:type="paragraph" w:customStyle="1" w:styleId="Normal-Nummerliste">
    <w:name w:val="Normal - Nummerliste"/>
    <w:basedOn w:val="Normal"/>
    <w:uiPriority w:val="6"/>
    <w:semiHidden/>
    <w:rsid w:val="0034658C"/>
    <w:pPr>
      <w:numPr>
        <w:numId w:val="34"/>
      </w:numPr>
      <w:spacing w:line="230" w:lineRule="atLeast"/>
    </w:pPr>
    <w:rPr>
      <w:rFonts w:ascii="Arial" w:hAnsi="Arial"/>
      <w:sz w:val="17"/>
    </w:rPr>
  </w:style>
  <w:style w:type="paragraph" w:customStyle="1" w:styleId="Template-Adresse">
    <w:name w:val="Template - Adresse"/>
    <w:basedOn w:val="Template"/>
    <w:next w:val="Normal"/>
    <w:uiPriority w:val="7"/>
    <w:semiHidden/>
    <w:rsid w:val="00237AEB"/>
    <w:pPr>
      <w:spacing w:line="240" w:lineRule="atLeast"/>
      <w:jc w:val="center"/>
    </w:pPr>
    <w:rPr>
      <w:rFonts w:ascii="Arial" w:hAnsi="Arial"/>
      <w:color w:val="00542E"/>
      <w:sz w:val="14"/>
    </w:rPr>
  </w:style>
  <w:style w:type="paragraph" w:customStyle="1" w:styleId="ListNumberTable">
    <w:name w:val="List Number Table"/>
    <w:basedOn w:val="Opstilling-talellerbogst"/>
    <w:uiPriority w:val="2"/>
    <w:rsid w:val="006A4614"/>
    <w:pPr>
      <w:ind w:left="227"/>
    </w:pPr>
    <w:rPr>
      <w:sz w:val="14"/>
    </w:rPr>
  </w:style>
  <w:style w:type="paragraph" w:customStyle="1" w:styleId="ListBulletTable">
    <w:name w:val="List Bullet Table"/>
    <w:basedOn w:val="Opstilling-punkttegn"/>
    <w:uiPriority w:val="2"/>
    <w:rsid w:val="00301857"/>
    <w:pPr>
      <w:ind w:left="397"/>
    </w:pPr>
    <w:rPr>
      <w:sz w:val="14"/>
    </w:rPr>
  </w:style>
  <w:style w:type="paragraph" w:customStyle="1" w:styleId="Afsenderinfo">
    <w:name w:val="Afsender info"/>
    <w:basedOn w:val="Normal"/>
    <w:uiPriority w:val="5"/>
    <w:semiHidden/>
    <w:qFormat/>
    <w:rsid w:val="00C4089D"/>
    <w:pPr>
      <w:keepNext/>
      <w:keepLines/>
      <w:spacing w:after="0"/>
    </w:pPr>
  </w:style>
  <w:style w:type="character" w:customStyle="1" w:styleId="KildeangivelseChar">
    <w:name w:val="Kildeangivelse Char"/>
    <w:link w:val="Kildeangivelse"/>
    <w:uiPriority w:val="3"/>
    <w:locked/>
    <w:rsid w:val="004106F0"/>
    <w:rPr>
      <w:sz w:val="16"/>
      <w:lang w:eastAsia="en-US"/>
    </w:rPr>
  </w:style>
  <w:style w:type="paragraph" w:customStyle="1" w:styleId="Space">
    <w:name w:val="Space"/>
    <w:basedOn w:val="Normal"/>
    <w:uiPriority w:val="3"/>
    <w:rsid w:val="000E5196"/>
    <w:pPr>
      <w:tabs>
        <w:tab w:val="left" w:pos="340"/>
      </w:tabs>
      <w:spacing w:after="0" w:line="240" w:lineRule="auto"/>
    </w:pPr>
    <w:rPr>
      <w:rFonts w:ascii="Arial" w:hAnsi="Arial"/>
      <w:sz w:val="2"/>
      <w:lang w:val="en-GB" w:eastAsia="en-US"/>
    </w:rPr>
  </w:style>
  <w:style w:type="paragraph" w:customStyle="1" w:styleId="Kildeangivelse">
    <w:name w:val="Kildeangivelse"/>
    <w:basedOn w:val="Normal"/>
    <w:next w:val="Normal"/>
    <w:link w:val="KildeangivelseChar"/>
    <w:uiPriority w:val="3"/>
    <w:rsid w:val="004106F0"/>
    <w:pPr>
      <w:tabs>
        <w:tab w:val="left" w:pos="680"/>
      </w:tabs>
      <w:spacing w:after="0" w:line="200" w:lineRule="atLeast"/>
      <w:ind w:left="681" w:right="227" w:hanging="454"/>
    </w:pPr>
    <w:rPr>
      <w:sz w:val="16"/>
      <w:lang w:eastAsia="en-US"/>
    </w:rPr>
  </w:style>
  <w:style w:type="paragraph" w:customStyle="1" w:styleId="TabelIndsttelse">
    <w:name w:val="Tabel Indsættelse"/>
    <w:basedOn w:val="Normal"/>
    <w:uiPriority w:val="5"/>
    <w:rsid w:val="00326A86"/>
    <w:pPr>
      <w:spacing w:after="0" w:line="40" w:lineRule="atLeast"/>
      <w:ind w:left="227" w:right="227"/>
      <w:contextualSpacing/>
    </w:pPr>
    <w:rPr>
      <w:rFonts w:ascii="Arial" w:hAnsi="Arial"/>
      <w:sz w:val="17"/>
      <w:szCs w:val="17"/>
    </w:rPr>
  </w:style>
  <w:style w:type="paragraph" w:customStyle="1" w:styleId="Template-SmallAddress">
    <w:name w:val="Template - Small Address"/>
    <w:basedOn w:val="Template"/>
    <w:rsid w:val="00B45AE1"/>
    <w:pPr>
      <w:spacing w:line="160" w:lineRule="atLeast"/>
    </w:pPr>
    <w:rPr>
      <w:rFonts w:ascii="Arial" w:hAnsi="Arial"/>
      <w:sz w:val="13"/>
    </w:rPr>
  </w:style>
  <w:style w:type="table" w:styleId="Lysliste-fremhvningsfarve2">
    <w:name w:val="Light List Accent 2"/>
    <w:basedOn w:val="Tabel-Normal"/>
    <w:uiPriority w:val="61"/>
    <w:rsid w:val="00661679"/>
    <w:pPr>
      <w:spacing w:after="0" w:line="240" w:lineRule="auto"/>
    </w:pPr>
    <w:tblPr>
      <w:tblStyleRowBandSize w:val="1"/>
      <w:tblStyleColBandSize w:val="1"/>
      <w:tblBorders>
        <w:top w:val="single" w:sz="8" w:space="0" w:color="5591CD" w:themeColor="accent2"/>
        <w:left w:val="single" w:sz="8" w:space="0" w:color="5591CD" w:themeColor="accent2"/>
        <w:bottom w:val="single" w:sz="8" w:space="0" w:color="5591CD" w:themeColor="accent2"/>
        <w:right w:val="single" w:sz="8" w:space="0" w:color="5591CD" w:themeColor="accent2"/>
      </w:tblBorders>
    </w:tblPr>
    <w:tblStylePr w:type="firstRow">
      <w:pPr>
        <w:spacing w:before="0" w:after="0" w:line="240" w:lineRule="auto"/>
      </w:pPr>
      <w:rPr>
        <w:b/>
        <w:bCs/>
        <w:color w:val="FFFFFF" w:themeColor="background1"/>
      </w:rPr>
      <w:tblPr/>
      <w:tcPr>
        <w:shd w:val="clear" w:color="auto" w:fill="5591CD" w:themeFill="accent2"/>
      </w:tcPr>
    </w:tblStylePr>
    <w:tblStylePr w:type="lastRow">
      <w:pPr>
        <w:spacing w:before="0" w:after="0" w:line="240" w:lineRule="auto"/>
      </w:pPr>
      <w:rPr>
        <w:b/>
        <w:bCs/>
      </w:rPr>
      <w:tblPr/>
      <w:tcPr>
        <w:tcBorders>
          <w:top w:val="double" w:sz="6" w:space="0" w:color="5591CD" w:themeColor="accent2"/>
          <w:left w:val="single" w:sz="8" w:space="0" w:color="5591CD" w:themeColor="accent2"/>
          <w:bottom w:val="single" w:sz="8" w:space="0" w:color="5591CD" w:themeColor="accent2"/>
          <w:right w:val="single" w:sz="8" w:space="0" w:color="5591CD" w:themeColor="accent2"/>
        </w:tcBorders>
      </w:tcPr>
    </w:tblStylePr>
    <w:tblStylePr w:type="firstCol">
      <w:rPr>
        <w:b/>
        <w:bCs/>
      </w:rPr>
    </w:tblStylePr>
    <w:tblStylePr w:type="lastCol">
      <w:rPr>
        <w:b/>
        <w:bCs/>
      </w:rPr>
    </w:tblStylePr>
    <w:tblStylePr w:type="band1Vert">
      <w:tblPr/>
      <w:tcPr>
        <w:tcBorders>
          <w:top w:val="single" w:sz="8" w:space="0" w:color="5591CD" w:themeColor="accent2"/>
          <w:left w:val="single" w:sz="8" w:space="0" w:color="5591CD" w:themeColor="accent2"/>
          <w:bottom w:val="single" w:sz="8" w:space="0" w:color="5591CD" w:themeColor="accent2"/>
          <w:right w:val="single" w:sz="8" w:space="0" w:color="5591CD" w:themeColor="accent2"/>
        </w:tcBorders>
      </w:tcPr>
    </w:tblStylePr>
    <w:tblStylePr w:type="band1Horz">
      <w:tblPr/>
      <w:tcPr>
        <w:tcBorders>
          <w:top w:val="single" w:sz="8" w:space="0" w:color="5591CD" w:themeColor="accent2"/>
          <w:left w:val="single" w:sz="8" w:space="0" w:color="5591CD" w:themeColor="accent2"/>
          <w:bottom w:val="single" w:sz="8" w:space="0" w:color="5591CD" w:themeColor="accent2"/>
          <w:right w:val="single" w:sz="8" w:space="0" w:color="5591CD" w:themeColor="accent2"/>
        </w:tcBorders>
      </w:tcPr>
    </w:tblStylePr>
  </w:style>
  <w:style w:type="paragraph" w:styleId="Listeafsnit">
    <w:name w:val="List Paragraph"/>
    <w:basedOn w:val="Normal"/>
    <w:uiPriority w:val="34"/>
    <w:qFormat/>
    <w:rsid w:val="00EB1027"/>
    <w:pPr>
      <w:spacing w:after="0" w:line="240" w:lineRule="auto"/>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95726">
      <w:bodyDiv w:val="1"/>
      <w:marLeft w:val="0"/>
      <w:marRight w:val="0"/>
      <w:marTop w:val="0"/>
      <w:marBottom w:val="0"/>
      <w:divBdr>
        <w:top w:val="none" w:sz="0" w:space="0" w:color="auto"/>
        <w:left w:val="none" w:sz="0" w:space="0" w:color="auto"/>
        <w:bottom w:val="none" w:sz="0" w:space="0" w:color="auto"/>
        <w:right w:val="none" w:sz="0" w:space="0" w:color="auto"/>
      </w:divBdr>
    </w:div>
    <w:div w:id="464466287">
      <w:bodyDiv w:val="1"/>
      <w:marLeft w:val="0"/>
      <w:marRight w:val="0"/>
      <w:marTop w:val="0"/>
      <w:marBottom w:val="0"/>
      <w:divBdr>
        <w:top w:val="none" w:sz="0" w:space="0" w:color="auto"/>
        <w:left w:val="none" w:sz="0" w:space="0" w:color="auto"/>
        <w:bottom w:val="none" w:sz="0" w:space="0" w:color="auto"/>
        <w:right w:val="none" w:sz="0" w:space="0" w:color="auto"/>
      </w:divBdr>
    </w:div>
    <w:div w:id="978341714">
      <w:bodyDiv w:val="1"/>
      <w:marLeft w:val="0"/>
      <w:marRight w:val="0"/>
      <w:marTop w:val="0"/>
      <w:marBottom w:val="0"/>
      <w:divBdr>
        <w:top w:val="none" w:sz="0" w:space="0" w:color="auto"/>
        <w:left w:val="none" w:sz="0" w:space="0" w:color="auto"/>
        <w:bottom w:val="none" w:sz="0" w:space="0" w:color="auto"/>
        <w:right w:val="none" w:sz="0" w:space="0" w:color="auto"/>
      </w:divBdr>
    </w:div>
    <w:div w:id="129860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campus@oes.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Økonomistyrelsen">
      <a:dk1>
        <a:srgbClr val="000000"/>
      </a:dk1>
      <a:lt1>
        <a:srgbClr val="FFFFFF"/>
      </a:lt1>
      <a:dk2>
        <a:srgbClr val="066B43"/>
      </a:dk2>
      <a:lt2>
        <a:srgbClr val="6E91A0"/>
      </a:lt2>
      <a:accent1>
        <a:srgbClr val="00AAD2"/>
      </a:accent1>
      <a:accent2>
        <a:srgbClr val="5591CD"/>
      </a:accent2>
      <a:accent3>
        <a:srgbClr val="7050B9"/>
      </a:accent3>
      <a:accent4>
        <a:srgbClr val="A5005F"/>
      </a:accent4>
      <a:accent5>
        <a:srgbClr val="F0005F"/>
      </a:accent5>
      <a:accent6>
        <a:srgbClr val="B0660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310</Words>
  <Characters>2060</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Finansministeriet</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Mie Kusiak Bastholm</dc:creator>
  <cp:lastModifiedBy>Maja Valentin de Blanck</cp:lastModifiedBy>
  <cp:revision>2</cp:revision>
  <dcterms:created xsi:type="dcterms:W3CDTF">2024-05-17T09:43:00Z</dcterms:created>
  <dcterms:modified xsi:type="dcterms:W3CDTF">2024-05-17T09:43:00Z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RunWordEngine">
    <vt:lpwstr>True</vt:lpwstr>
  </property>
  <property fmtid="{D5CDD505-2E9C-101B-9397-08002B2CF9AE}" pid="3" name="SD_Template">
    <vt:lpwstr>Brev.dot</vt:lpwstr>
  </property>
  <property fmtid="{D5CDD505-2E9C-101B-9397-08002B2CF9AE}" pid="4" name="SD_KeepOpenIfEmpty">
    <vt:lpwstr>False</vt:lpwstr>
  </property>
  <property fmtid="{D5CDD505-2E9C-101B-9397-08002B2CF9AE}" pid="5" name="SD_ShowDocumentInfo">
    <vt:lpwstr>True</vt:lpwstr>
  </property>
  <property fmtid="{D5CDD505-2E9C-101B-9397-08002B2CF9AE}" pid="6" name="SD_ShowGeneralPanel">
    <vt:lpwstr>True</vt:lpwstr>
  </property>
  <property fmtid="{D5CDD505-2E9C-101B-9397-08002B2CF9AE}" pid="7" name="SD_BrandingGraphicBehavior">
    <vt:lpwstr>Standard</vt:lpwstr>
  </property>
  <property fmtid="{D5CDD505-2E9C-101B-9397-08002B2CF9AE}" pid="8" name="ContentRemapped">
    <vt:lpwstr>true</vt:lpwstr>
  </property>
  <property fmtid="{D5CDD505-2E9C-101B-9397-08002B2CF9AE}" pid="9" name="SD_DocumentLanguageString">
    <vt:lpwstr>Dansk</vt:lpwstr>
  </property>
  <property fmtid="{D5CDD505-2E9C-101B-9397-08002B2CF9AE}" pid="10" name="SD_CtlText_Usersettings_Userprofile">
    <vt:lpwstr>Mie Kusiak Bastholm</vt:lpwstr>
  </property>
  <property fmtid="{D5CDD505-2E9C-101B-9397-08002B2CF9AE}" pid="11" name="SD_CtlText_General_JournalNr">
    <vt:lpwstr/>
  </property>
  <property fmtid="{D5CDD505-2E9C-101B-9397-08002B2CF9AE}" pid="12" name="SD_UserprofileName">
    <vt:lpwstr>Mie Kusiak Bastholm</vt:lpwstr>
  </property>
  <property fmtid="{D5CDD505-2E9C-101B-9397-08002B2CF9AE}" pid="13" name="SD_Office_SD_OFF_ID">
    <vt:lpwstr>1</vt:lpwstr>
  </property>
  <property fmtid="{D5CDD505-2E9C-101B-9397-08002B2CF9AE}" pid="14" name="CurrentOfficeID">
    <vt:lpwstr>1</vt:lpwstr>
  </property>
  <property fmtid="{D5CDD505-2E9C-101B-9397-08002B2CF9AE}" pid="15" name="SD_Office_SD_OFF_Offices">
    <vt:lpwstr>Økonomistyrelsen</vt:lpwstr>
  </property>
  <property fmtid="{D5CDD505-2E9C-101B-9397-08002B2CF9AE}" pid="16" name="SD_Office_SD_OFF_OfficeLanguage">
    <vt:lpwstr>da-DK</vt:lpwstr>
  </property>
  <property fmtid="{D5CDD505-2E9C-101B-9397-08002B2CF9AE}" pid="17" name="SD_Office_SD_OFF_Address">
    <vt:lpwstr>Økonomistyrelsen · Landgreven 4 · Postboks 2193 · 1017 København K · 3392 8000 · www.oes.dk</vt:lpwstr>
  </property>
  <property fmtid="{D5CDD505-2E9C-101B-9397-08002B2CF9AE}" pid="18" name="SD_Office_SD_OFF_ShortAddress">
    <vt:lpwstr>Økonomistyrelsen · Landgreven 4 · Postboks 2193 · 1017 København K</vt:lpwstr>
  </property>
  <property fmtid="{D5CDD505-2E9C-101B-9397-08002B2CF9AE}" pid="19" name="SD_Office_SD_OFF_ImageDefinition">
    <vt:lpwstr>Logo</vt:lpwstr>
  </property>
  <property fmtid="{D5CDD505-2E9C-101B-9397-08002B2CF9AE}" pid="20" name="SD_USR_Name">
    <vt:lpwstr>Mie Kusiak Bastholm</vt:lpwstr>
  </property>
  <property fmtid="{D5CDD505-2E9C-101B-9397-08002B2CF9AE}" pid="21" name="SD_USR_Title">
    <vt:lpwstr/>
  </property>
  <property fmtid="{D5CDD505-2E9C-101B-9397-08002B2CF9AE}" pid="22" name="SD_USR_DirectPhone">
    <vt:lpwstr/>
  </property>
  <property fmtid="{D5CDD505-2E9C-101B-9397-08002B2CF9AE}" pid="23" name="SD_USR_Email">
    <vt:lpwstr/>
  </property>
  <property fmtid="{D5CDD505-2E9C-101B-9397-08002B2CF9AE}" pid="24" name="SD_USR_SagsbehandlerIni">
    <vt:lpwstr/>
  </property>
  <property fmtid="{D5CDD505-2E9C-101B-9397-08002B2CF9AE}" pid="25" name="SD_USR_Enhed">
    <vt:lpwstr/>
  </property>
  <property fmtid="{D5CDD505-2E9C-101B-9397-08002B2CF9AE}" pid="26" name="DocumentInfoFinished">
    <vt:lpwstr>True</vt:lpwstr>
  </property>
  <property fmtid="{D5CDD505-2E9C-101B-9397-08002B2CF9AE}" pid="27" name="SD_Office_SD_OFF_ColorTheme">
    <vt:lpwstr>Økonomistyrelsen</vt:lpwstr>
  </property>
  <property fmtid="{D5CDD505-2E9C-101B-9397-08002B2CF9AE}" pid="28" name="SD_DocumentLanguage">
    <vt:lpwstr>da-DK</vt:lpwstr>
  </property>
  <property fmtid="{D5CDD505-2E9C-101B-9397-08002B2CF9AE}" pid="29" name="sdDocumentDate">
    <vt:lpwstr>43396</vt:lpwstr>
  </property>
  <property fmtid="{D5CDD505-2E9C-101B-9397-08002B2CF9AE}" pid="30" name="sdDocumentDateFormat">
    <vt:lpwstr>da-DK:d. MMMM yyyy</vt:lpwstr>
  </property>
</Properties>
</file>