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391"/>
        <w:gridCol w:w="1969"/>
      </w:tblGrid>
      <w:tr w:rsidR="007C2BE5" w:rsidRPr="000A37A6" w:rsidTr="00A24109">
        <w:trPr>
          <w:trHeight w:val="112"/>
        </w:trPr>
        <w:tc>
          <w:tcPr>
            <w:tcW w:w="7625" w:type="dxa"/>
          </w:tcPr>
          <w:p w:rsidR="007C2BE5" w:rsidRPr="000A37A6" w:rsidRDefault="000A37A6" w:rsidP="007C2BE5">
            <w:pPr>
              <w:pStyle w:val="Template-SmallAddress"/>
            </w:pPr>
            <w:bookmarkStart w:id="0" w:name="SD_OFF_ShortAddress"/>
            <w:bookmarkStart w:id="1" w:name="_GoBack"/>
            <w:bookmarkEnd w:id="1"/>
            <w:r>
              <w:t>Økonomistyrelsen · Landgreven 4 · Postboks 2193 · 1017 København K</w:t>
            </w:r>
            <w:bookmarkEnd w:id="0"/>
          </w:p>
        </w:tc>
        <w:tc>
          <w:tcPr>
            <w:tcW w:w="391" w:type="dxa"/>
          </w:tcPr>
          <w:p w:rsidR="007C2BE5" w:rsidRPr="000A37A6" w:rsidRDefault="007C2BE5" w:rsidP="007C2BE5">
            <w:pPr>
              <w:pStyle w:val="Template-SmallAddress"/>
            </w:pPr>
          </w:p>
        </w:tc>
        <w:tc>
          <w:tcPr>
            <w:tcW w:w="1969" w:type="dxa"/>
          </w:tcPr>
          <w:p w:rsidR="007C2BE5" w:rsidRPr="000A37A6" w:rsidRDefault="007C2BE5" w:rsidP="007C2BE5">
            <w:pPr>
              <w:pStyle w:val="Template-SmallAddress"/>
            </w:pPr>
          </w:p>
        </w:tc>
      </w:tr>
    </w:tbl>
    <w:p w:rsidR="00CF32F2" w:rsidRDefault="00CF32F2" w:rsidP="000A37A6">
      <w:pPr>
        <w:rPr>
          <w:sz w:val="22"/>
          <w:szCs w:val="22"/>
        </w:rPr>
      </w:pPr>
    </w:p>
    <w:p w:rsidR="00414B60" w:rsidRPr="00C206C3" w:rsidRDefault="00414B60" w:rsidP="00414B60">
      <w:pPr>
        <w:rPr>
          <w:b/>
          <w:bCs/>
          <w:sz w:val="28"/>
          <w:szCs w:val="28"/>
        </w:rPr>
      </w:pPr>
      <w:r w:rsidRPr="00C206C3">
        <w:rPr>
          <w:b/>
          <w:bCs/>
          <w:sz w:val="28"/>
          <w:szCs w:val="28"/>
        </w:rPr>
        <w:t>Brugeradministration i Campus</w:t>
      </w:r>
    </w:p>
    <w:p w:rsidR="00414B60" w:rsidRDefault="00414B60" w:rsidP="00414B60">
      <w:pPr>
        <w:rPr>
          <w:b/>
        </w:rPr>
      </w:pPr>
      <w:r w:rsidRPr="0073422E">
        <w:t>I Campus skelner vi mell</w:t>
      </w:r>
      <w:r>
        <w:t>em to specifikke roller: Campusansvarlig og Campus</w:t>
      </w:r>
      <w:r w:rsidRPr="0073422E">
        <w:t xml:space="preserve">administratorer. </w:t>
      </w:r>
      <w:r w:rsidRPr="0073422E">
        <w:br/>
      </w:r>
      <w:r w:rsidRPr="0073422E">
        <w:br/>
      </w:r>
      <w:r>
        <w:rPr>
          <w:b/>
        </w:rPr>
        <w:t>Campusa</w:t>
      </w:r>
      <w:r w:rsidRPr="0073422E">
        <w:rPr>
          <w:b/>
        </w:rPr>
        <w:t>nsvarlig</w:t>
      </w:r>
    </w:p>
    <w:p w:rsidR="00414B60" w:rsidRDefault="00414B60" w:rsidP="00414B60">
      <w:pPr>
        <w:rPr>
          <w:szCs w:val="22"/>
        </w:rPr>
      </w:pPr>
      <w:r>
        <w:rPr>
          <w:szCs w:val="22"/>
        </w:rPr>
        <w:t xml:space="preserve">Hver institution bedes udnævne én Campus-ansvarlig. </w:t>
      </w:r>
      <w:proofErr w:type="gramStart"/>
      <w:r>
        <w:rPr>
          <w:szCs w:val="22"/>
        </w:rPr>
        <w:t>Udover</w:t>
      </w:r>
      <w:proofErr w:type="gramEnd"/>
      <w:r>
        <w:rPr>
          <w:szCs w:val="22"/>
        </w:rPr>
        <w:t xml:space="preserve"> den Campus-ansvarlige skal hver institution udnævne én suppleant for den Campus-ansvarlige i dennes fravær (fx ved orlov). Begge personer vil få tildelt publikumstypen ’Campus-ansvarlig’ på deres profiler.</w:t>
      </w:r>
    </w:p>
    <w:p w:rsidR="00414B60" w:rsidRPr="00C206C3" w:rsidRDefault="00414B60" w:rsidP="00414B60">
      <w:r>
        <w:t>Den Campusansvarlige har ansvar for følgende:</w:t>
      </w:r>
      <w:r>
        <w:br/>
      </w:r>
      <w:r>
        <w:br/>
        <w:t xml:space="preserve">- Oprettelse af servicesager i forbindelse med bestilling/tildeling samt </w:t>
      </w:r>
      <w:r w:rsidRPr="0073422E">
        <w:t>fj</w:t>
      </w:r>
      <w:r>
        <w:t xml:space="preserve">ernelse af administratorrettigheder for institutionens administratorer. Obs. Dette er </w:t>
      </w:r>
      <w:r w:rsidRPr="0073422E">
        <w:t xml:space="preserve">en </w:t>
      </w:r>
      <w:r>
        <w:t>primær opgave for en ansvarlig.</w:t>
      </w:r>
      <w:r w:rsidRPr="0073422E">
        <w:br/>
      </w:r>
      <w:r>
        <w:t>- Beslutningstagen i forbindelse med s</w:t>
      </w:r>
      <w:r w:rsidRPr="0073422E">
        <w:t xml:space="preserve">trategiske </w:t>
      </w:r>
      <w:r>
        <w:t>beslutninger fx udvikling af et onboardingforløb, tilkøbe koncepter, ibrugtagning af andre moduler i Campus m.v.</w:t>
      </w:r>
    </w:p>
    <w:p w:rsidR="00414B60" w:rsidRDefault="00414B60" w:rsidP="00414B60">
      <w:r>
        <w:rPr>
          <w:b/>
        </w:rPr>
        <w:t>Campusa</w:t>
      </w:r>
      <w:r w:rsidRPr="0073422E">
        <w:rPr>
          <w:b/>
        </w:rPr>
        <w:t>dministratorer</w:t>
      </w:r>
    </w:p>
    <w:p w:rsidR="00414B60" w:rsidRPr="0073422E" w:rsidRDefault="00414B60" w:rsidP="00414B60">
      <w:r>
        <w:t>Campusadministratorerne er de personer, der administrerer institutionens</w:t>
      </w:r>
      <w:r w:rsidRPr="0073422E">
        <w:t xml:space="preserve"> medarb</w:t>
      </w:r>
      <w:r>
        <w:t>ejdere, kurser m.m. i Campus. Administratorerne</w:t>
      </w:r>
      <w:r w:rsidRPr="0073422E">
        <w:t xml:space="preserve"> får </w:t>
      </w:r>
      <w:r>
        <w:t>tildelt disse rettigheder på baggrund af d</w:t>
      </w:r>
      <w:r w:rsidRPr="0073422E">
        <w:t xml:space="preserve">en ansvarliges bestilling. </w:t>
      </w:r>
      <w:r w:rsidRPr="0073422E">
        <w:br/>
        <w:t xml:space="preserve">Der </w:t>
      </w:r>
      <w:r>
        <w:t xml:space="preserve">kan være flere administratorer i Institutionen. Separat dokument med bestilling af Administratorrettigheder sendes ind via Serviceportalen af den Campusansvarlige. </w:t>
      </w:r>
    </w:p>
    <w:p w:rsidR="00414B60" w:rsidRDefault="00414B60" w:rsidP="00414B60">
      <w:pPr>
        <w:rPr>
          <w:b/>
          <w:bCs/>
          <w:szCs w:val="22"/>
        </w:rPr>
      </w:pPr>
      <w:r>
        <w:rPr>
          <w:b/>
          <w:bCs/>
          <w:szCs w:val="22"/>
        </w:rPr>
        <w:t>Funktionspostkasse</w:t>
      </w:r>
    </w:p>
    <w:p w:rsidR="00414B60" w:rsidRPr="00BC73A0" w:rsidRDefault="00414B60" w:rsidP="00414B60">
      <w:pPr>
        <w:rPr>
          <w:szCs w:val="22"/>
        </w:rPr>
      </w:pPr>
      <w:r>
        <w:rPr>
          <w:szCs w:val="22"/>
        </w:rPr>
        <w:t xml:space="preserve">I kommunikationssammenhænge kan der være behov for, at Økonomistyrelsen har adgang til en funktionspostkasse. Funktionspostkassen bedes derfor ligeledes oplyses i vedhæftede blanket. </w:t>
      </w:r>
    </w:p>
    <w:p w:rsidR="00414B60" w:rsidRDefault="00414B60" w:rsidP="00414B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7A6" w:rsidRDefault="000A37A6">
      <w:pPr>
        <w:rPr>
          <w:b/>
          <w:sz w:val="28"/>
          <w:szCs w:val="28"/>
        </w:rPr>
      </w:pPr>
      <w:r w:rsidRPr="00661679">
        <w:rPr>
          <w:b/>
          <w:sz w:val="28"/>
          <w:szCs w:val="28"/>
        </w:rPr>
        <w:lastRenderedPageBreak/>
        <w:t>BLANKET TIL ANGIVELSER AF CAMPUS OPLYSNINGER</w:t>
      </w:r>
    </w:p>
    <w:p w:rsidR="000A37A6" w:rsidRDefault="000A37A6">
      <w:pPr>
        <w:rPr>
          <w:b/>
          <w:sz w:val="28"/>
          <w:szCs w:val="28"/>
        </w:rPr>
      </w:pPr>
    </w:p>
    <w:tbl>
      <w:tblPr>
        <w:tblStyle w:val="Lysliste-fremhvningsfarve2"/>
        <w:tblW w:w="9062" w:type="dxa"/>
        <w:tblBorders>
          <w:insideH w:val="single" w:sz="8" w:space="0" w:color="5591CD" w:themeColor="accent2"/>
          <w:insideV w:val="single" w:sz="8" w:space="0" w:color="5591CD" w:themeColor="accent2"/>
        </w:tblBorders>
        <w:tblLook w:val="04A0" w:firstRow="1" w:lastRow="0" w:firstColumn="1" w:lastColumn="0" w:noHBand="0" w:noVBand="1"/>
      </w:tblPr>
      <w:tblGrid>
        <w:gridCol w:w="3103"/>
        <w:gridCol w:w="5959"/>
      </w:tblGrid>
      <w:tr w:rsidR="000A37A6" w:rsidRPr="000A37A6" w:rsidTr="00AF1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</w:tc>
        <w:tc>
          <w:tcPr>
            <w:tcW w:w="5959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7A6" w:rsidRPr="000A37A6" w:rsidTr="00AF1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  <w:r w:rsidRPr="000A37A6">
              <w:t>Campus Ansvarlig</w:t>
            </w:r>
          </w:p>
        </w:tc>
        <w:tc>
          <w:tcPr>
            <w:tcW w:w="5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Navn: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Titel: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E-mail: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Tlf.nr.: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7A6" w:rsidRPr="000A37A6" w:rsidTr="00AF1107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  <w:r w:rsidRPr="000A37A6">
              <w:t xml:space="preserve">Suppleant/alternativ </w:t>
            </w:r>
            <w:r w:rsidR="00AF1107">
              <w:br/>
            </w:r>
            <w:r w:rsidRPr="000A37A6">
              <w:t>ansvarlig: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</w:tc>
        <w:tc>
          <w:tcPr>
            <w:tcW w:w="5959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7A6">
              <w:t>Navn: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7A6">
              <w:t>Titel: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7A6">
              <w:t>E-mail: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7A6">
              <w:t>Tlf.nr.: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7A6" w:rsidRPr="000A37A6" w:rsidTr="00AF1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  <w:r w:rsidRPr="000A37A6">
              <w:t>Funktionspostkasse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</w:p>
        </w:tc>
        <w:tc>
          <w:tcPr>
            <w:tcW w:w="5959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Funktionspostkasse til Campus kommunikation: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7A6">
              <w:t>Mail:</w:t>
            </w:r>
          </w:p>
        </w:tc>
      </w:tr>
      <w:tr w:rsidR="000A37A6" w:rsidRPr="000A37A6" w:rsidTr="00AF1107">
        <w:trPr>
          <w:trHeight w:val="2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:rsidR="000A37A6" w:rsidRPr="000A37A6" w:rsidRDefault="000A37A6" w:rsidP="00397FF1">
            <w:pPr>
              <w:pStyle w:val="Afsenderinfo"/>
              <w:tabs>
                <w:tab w:val="left" w:pos="340"/>
              </w:tabs>
            </w:pPr>
            <w:r w:rsidRPr="000A37A6">
              <w:t>Besvarelsen dækker</w:t>
            </w:r>
          </w:p>
        </w:tc>
        <w:tc>
          <w:tcPr>
            <w:tcW w:w="5959" w:type="dxa"/>
          </w:tcPr>
          <w:p w:rsidR="000A37A6" w:rsidRPr="000A37A6" w:rsidRDefault="003836F1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7A6">
              <w:t>Institution</w:t>
            </w:r>
            <w:r w:rsidR="000A37A6" w:rsidRPr="000A37A6">
              <w:t>:</w:t>
            </w: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Default="003836F1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0A37A6" w:rsidRPr="000A37A6">
              <w:t>nstitutionsområde:</w:t>
            </w:r>
          </w:p>
          <w:p w:rsidR="003836F1" w:rsidRPr="000A37A6" w:rsidRDefault="003836F1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37A6" w:rsidRPr="000A37A6" w:rsidRDefault="000A37A6" w:rsidP="00397FF1">
            <w:pPr>
              <w:pStyle w:val="Afsenderinfo"/>
              <w:tabs>
                <w:tab w:val="left" w:pos="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37A6" w:rsidRDefault="000A37A6" w:rsidP="000A37A6">
      <w:pPr>
        <w:pStyle w:val="Afsenderinfo"/>
        <w:tabs>
          <w:tab w:val="left" w:pos="340"/>
        </w:tabs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</w:p>
    <w:p w:rsidR="00AF1107" w:rsidRDefault="00AF1107" w:rsidP="00AF1107">
      <w:pPr>
        <w:pStyle w:val="Afsenderinfo"/>
        <w:tabs>
          <w:tab w:val="left" w:pos="340"/>
        </w:tabs>
        <w:rPr>
          <w:rStyle w:val="Hyperlink"/>
        </w:rPr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D664" wp14:editId="6C96B954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740842" cy="0"/>
                <wp:effectExtent l="0" t="0" r="317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0D9B7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9pt,0" to="52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" strokecolor="black [3040]">
                <w10:wrap anchorx="page"/>
              </v:line>
            </w:pict>
          </mc:Fallback>
        </mc:AlternateContent>
      </w:r>
    </w:p>
    <w:p w:rsidR="00AF1107" w:rsidRPr="00F90759" w:rsidRDefault="00AF1107" w:rsidP="00AF1107">
      <w:pPr>
        <w:pStyle w:val="Afsenderinfo"/>
        <w:tabs>
          <w:tab w:val="left" w:pos="340"/>
        </w:tabs>
        <w:rPr>
          <w:b/>
          <w:bCs/>
        </w:rPr>
      </w:pPr>
      <w:r w:rsidRPr="00F90759">
        <w:rPr>
          <w:b/>
          <w:bCs/>
        </w:rPr>
        <w:t>Dato</w:t>
      </w:r>
      <w:r w:rsidRPr="00F90759">
        <w:rPr>
          <w:b/>
          <w:bCs/>
        </w:rPr>
        <w:tab/>
      </w:r>
      <w:r w:rsidRPr="00F90759">
        <w:rPr>
          <w:b/>
          <w:bCs/>
        </w:rPr>
        <w:tab/>
      </w:r>
      <w:r w:rsidRPr="00F90759">
        <w:rPr>
          <w:b/>
          <w:bCs/>
        </w:rPr>
        <w:tab/>
      </w:r>
      <w:r w:rsidRPr="00F90759">
        <w:rPr>
          <w:b/>
          <w:bCs/>
        </w:rPr>
        <w:tab/>
      </w:r>
      <w:r w:rsidRPr="00F90759">
        <w:rPr>
          <w:b/>
          <w:bCs/>
        </w:rPr>
        <w:tab/>
        <w:t>Underskrift</w:t>
      </w:r>
    </w:p>
    <w:p w:rsidR="00AF1107" w:rsidRPr="000A37A6" w:rsidRDefault="00AF1107" w:rsidP="000A37A6">
      <w:pPr>
        <w:pStyle w:val="Afsenderinfo"/>
        <w:tabs>
          <w:tab w:val="left" w:pos="340"/>
        </w:tabs>
      </w:pPr>
    </w:p>
    <w:p w:rsidR="00CF32F2" w:rsidRDefault="00CF32F2" w:rsidP="00CF32F2">
      <w:pPr>
        <w:pStyle w:val="Afsenderinfo"/>
        <w:tabs>
          <w:tab w:val="left" w:pos="340"/>
        </w:tabs>
      </w:pPr>
    </w:p>
    <w:p w:rsidR="000A37A6" w:rsidRPr="000A37A6" w:rsidRDefault="000A37A6" w:rsidP="00CF32F2">
      <w:pPr>
        <w:pStyle w:val="Afsenderinfo"/>
        <w:tabs>
          <w:tab w:val="left" w:pos="340"/>
        </w:tabs>
      </w:pPr>
    </w:p>
    <w:sectPr w:rsidR="000A37A6" w:rsidRPr="000A37A6" w:rsidSect="00FA28B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F2" w:rsidRDefault="00CF32F2">
      <w:r>
        <w:separator/>
      </w:r>
    </w:p>
  </w:endnote>
  <w:endnote w:type="continuationSeparator" w:id="0">
    <w:p w:rsidR="00CF32F2" w:rsidRDefault="00C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07" w:rsidRDefault="00AF1107">
    <w:pPr>
      <w:pStyle w:val="Sidefod"/>
    </w:pPr>
    <w:r>
      <w:t xml:space="preserve">Sendes retur til Campus-teamet i Økonomistyrelsen gennem </w:t>
    </w:r>
    <w:hyperlink r:id="rId1" w:history="1">
      <w:r w:rsidRPr="00674DF4">
        <w:rPr>
          <w:rStyle w:val="Hyperlink"/>
        </w:rPr>
        <w:t>Serviceportalen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23571C" w:rsidTr="0023571C">
      <w:trPr>
        <w:trHeight w:val="567"/>
      </w:trPr>
      <w:tc>
        <w:tcPr>
          <w:tcW w:w="8505" w:type="dxa"/>
          <w:vAlign w:val="bottom"/>
          <w:hideMark/>
        </w:tcPr>
        <w:p w:rsidR="0023571C" w:rsidRDefault="000A37A6" w:rsidP="00BD024E">
          <w:pPr>
            <w:pStyle w:val="Template-Adresse"/>
          </w:pPr>
          <w:bookmarkStart w:id="4" w:name="SD_OFF_Address"/>
          <w:r>
            <w:t>Økonomistyrelsen · Landgreven 4 · Postboks 2193 · 1017 København K · 3392 8000 · www.oes.dk</w:t>
          </w:r>
          <w:bookmarkEnd w:id="4"/>
        </w:p>
      </w:tc>
    </w:tr>
  </w:tbl>
  <w:p w:rsidR="004628D9" w:rsidRPr="0023571C" w:rsidRDefault="004628D9" w:rsidP="002357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F2" w:rsidRPr="00757C29" w:rsidRDefault="00CF32F2" w:rsidP="00757C29">
      <w:pPr>
        <w:pStyle w:val="FootnoteSeperator"/>
      </w:pPr>
    </w:p>
  </w:footnote>
  <w:footnote w:type="continuationSeparator" w:id="0">
    <w:p w:rsidR="00CF32F2" w:rsidRDefault="00CF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bookmarkStart w:id="2" w:name="SD_LAN_Page"/>
    <w:r w:rsidR="000A37A6">
      <w:rPr>
        <w:rStyle w:val="Sidetal"/>
      </w:rPr>
      <w:t>Side</w:t>
    </w:r>
    <w:bookmarkEnd w:id="2"/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696F0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bookmarkStart w:id="3" w:name="SD_LAN_Of"/>
    <w:r w:rsidR="000A37A6">
      <w:rPr>
        <w:rStyle w:val="Sidetal"/>
      </w:rPr>
      <w:t>af</w:t>
    </w:r>
    <w:bookmarkEnd w:id="3"/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696F0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</w:p>
  <w:p w:rsidR="007C2BE5" w:rsidRPr="007C2BE5" w:rsidRDefault="000A37A6" w:rsidP="007C2BE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10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E5">
      <w:br/>
    </w:r>
    <w:r w:rsidR="007C2BE5">
      <w:br/>
    </w:r>
    <w:r w:rsidR="007C2BE5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0A37A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9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2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37A6"/>
    <w:rsid w:val="000A514C"/>
    <w:rsid w:val="000B0DAA"/>
    <w:rsid w:val="000D6E63"/>
    <w:rsid w:val="000E5196"/>
    <w:rsid w:val="000F0A2D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1444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200C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95BD4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31238"/>
    <w:rsid w:val="00345961"/>
    <w:rsid w:val="0034658C"/>
    <w:rsid w:val="00346E94"/>
    <w:rsid w:val="003548B9"/>
    <w:rsid w:val="00361AEA"/>
    <w:rsid w:val="00362503"/>
    <w:rsid w:val="00380146"/>
    <w:rsid w:val="003824DD"/>
    <w:rsid w:val="003836F1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4B60"/>
    <w:rsid w:val="0042460E"/>
    <w:rsid w:val="0043074C"/>
    <w:rsid w:val="00433FF8"/>
    <w:rsid w:val="004357F5"/>
    <w:rsid w:val="004628D9"/>
    <w:rsid w:val="00476B67"/>
    <w:rsid w:val="004922D5"/>
    <w:rsid w:val="00493EAD"/>
    <w:rsid w:val="004B006B"/>
    <w:rsid w:val="004B1EE2"/>
    <w:rsid w:val="004B5763"/>
    <w:rsid w:val="004C3DF7"/>
    <w:rsid w:val="004F1368"/>
    <w:rsid w:val="005001B3"/>
    <w:rsid w:val="00504494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C6B7C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553B7"/>
    <w:rsid w:val="0066039F"/>
    <w:rsid w:val="00661679"/>
    <w:rsid w:val="00662B73"/>
    <w:rsid w:val="00663BB2"/>
    <w:rsid w:val="00674DF4"/>
    <w:rsid w:val="00687E27"/>
    <w:rsid w:val="006923D6"/>
    <w:rsid w:val="00696F0D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D7717"/>
    <w:rsid w:val="007E79D8"/>
    <w:rsid w:val="007E7EF4"/>
    <w:rsid w:val="007F5A3A"/>
    <w:rsid w:val="00800305"/>
    <w:rsid w:val="008262C7"/>
    <w:rsid w:val="00830FBF"/>
    <w:rsid w:val="00833E3E"/>
    <w:rsid w:val="00841F21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57D10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1F8E"/>
    <w:rsid w:val="009D3340"/>
    <w:rsid w:val="009D3457"/>
    <w:rsid w:val="009F27A2"/>
    <w:rsid w:val="00A00987"/>
    <w:rsid w:val="00A043B2"/>
    <w:rsid w:val="00A04B82"/>
    <w:rsid w:val="00A068FD"/>
    <w:rsid w:val="00A24109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AF1107"/>
    <w:rsid w:val="00B12394"/>
    <w:rsid w:val="00B1553D"/>
    <w:rsid w:val="00B22FB7"/>
    <w:rsid w:val="00B45AE1"/>
    <w:rsid w:val="00B46220"/>
    <w:rsid w:val="00B568F9"/>
    <w:rsid w:val="00B56FFE"/>
    <w:rsid w:val="00B61F7E"/>
    <w:rsid w:val="00B64909"/>
    <w:rsid w:val="00B6560D"/>
    <w:rsid w:val="00B65D23"/>
    <w:rsid w:val="00B71753"/>
    <w:rsid w:val="00B738EE"/>
    <w:rsid w:val="00B73D8F"/>
    <w:rsid w:val="00B77CF3"/>
    <w:rsid w:val="00B82899"/>
    <w:rsid w:val="00B91E7D"/>
    <w:rsid w:val="00B94DF9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E0A9C"/>
    <w:rsid w:val="00CF32A7"/>
    <w:rsid w:val="00CF32F2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64DA7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40B2"/>
    <w:rsid w:val="00E75D8F"/>
    <w:rsid w:val="00E7639D"/>
    <w:rsid w:val="00E8500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1EDF"/>
    <w:rsid w:val="00F6027F"/>
    <w:rsid w:val="00F62D1C"/>
    <w:rsid w:val="00F75C2B"/>
    <w:rsid w:val="00F76766"/>
    <w:rsid w:val="00F82D3E"/>
    <w:rsid w:val="00F8790A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E395F9A-3AF2-43A6-8C30-C7709095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A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table" w:styleId="Lysliste-fremhvningsfarve2">
    <w:name w:val="Light List Accent 2"/>
    <w:basedOn w:val="Tabel-Normal"/>
    <w:uiPriority w:val="61"/>
    <w:rsid w:val="00661679"/>
    <w:pPr>
      <w:spacing w:after="0" w:line="240" w:lineRule="auto"/>
    </w:p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eportal.statens-adm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Mie Kusiak Bastholm</dc:creator>
  <cp:lastModifiedBy>Maja Valentin de Blanck</cp:lastModifiedBy>
  <cp:revision>2</cp:revision>
  <dcterms:created xsi:type="dcterms:W3CDTF">2024-05-17T09:43:00Z</dcterms:created>
  <dcterms:modified xsi:type="dcterms:W3CDTF">2024-05-17T09:43:00Z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Mie Kusiak Bastholm</vt:lpwstr>
  </property>
  <property fmtid="{D5CDD505-2E9C-101B-9397-08002B2CF9AE}" pid="11" name="SD_CtlText_General_JournalNr">
    <vt:lpwstr/>
  </property>
  <property fmtid="{D5CDD505-2E9C-101B-9397-08002B2CF9AE}" pid="12" name="SD_UserprofileName">
    <vt:lpwstr>Mie Kusiak Bastholm</vt:lpwstr>
  </property>
  <property fmtid="{D5CDD505-2E9C-101B-9397-08002B2CF9AE}" pid="13" name="SD_Office_SD_OFF_ID">
    <vt:lpwstr>1</vt:lpwstr>
  </property>
  <property fmtid="{D5CDD505-2E9C-101B-9397-08002B2CF9AE}" pid="14" name="CurrentOfficeID">
    <vt:lpwstr>1</vt:lpwstr>
  </property>
  <property fmtid="{D5CDD505-2E9C-101B-9397-08002B2CF9AE}" pid="15" name="SD_Office_SD_OFF_Offices">
    <vt:lpwstr>Økonomistyrelsen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Økonomistyrelsen · Landgreven 4 · Postboks 2193 · 1017 København K · 3392 8000 · www.oes.dk</vt:lpwstr>
  </property>
  <property fmtid="{D5CDD505-2E9C-101B-9397-08002B2CF9AE}" pid="18" name="SD_Office_SD_OFF_ShortAddress">
    <vt:lpwstr>Økonomistyrelsen · Landgreven 4 · Postboks 2193 · 1017 København K</vt:lpwstr>
  </property>
  <property fmtid="{D5CDD505-2E9C-101B-9397-08002B2CF9AE}" pid="19" name="SD_Office_SD_OFF_ImageDefinition">
    <vt:lpwstr>Logo</vt:lpwstr>
  </property>
  <property fmtid="{D5CDD505-2E9C-101B-9397-08002B2CF9AE}" pid="20" name="SD_USR_Name">
    <vt:lpwstr>Mie Kusiak Bastholm</vt:lpwstr>
  </property>
  <property fmtid="{D5CDD505-2E9C-101B-9397-08002B2CF9AE}" pid="21" name="SD_USR_Title">
    <vt:lpwstr/>
  </property>
  <property fmtid="{D5CDD505-2E9C-101B-9397-08002B2CF9AE}" pid="22" name="SD_USR_DirectPhone">
    <vt:lpwstr/>
  </property>
  <property fmtid="{D5CDD505-2E9C-101B-9397-08002B2CF9AE}" pid="23" name="SD_USR_Email">
    <vt:lpwstr/>
  </property>
  <property fmtid="{D5CDD505-2E9C-101B-9397-08002B2CF9AE}" pid="24" name="SD_USR_SagsbehandlerIni">
    <vt:lpwstr/>
  </property>
  <property fmtid="{D5CDD505-2E9C-101B-9397-08002B2CF9AE}" pid="25" name="SD_USR_Enhed">
    <vt:lpwstr/>
  </property>
  <property fmtid="{D5CDD505-2E9C-101B-9397-08002B2CF9AE}" pid="26" name="DocumentInfoFinished">
    <vt:lpwstr>True</vt:lpwstr>
  </property>
  <property fmtid="{D5CDD505-2E9C-101B-9397-08002B2CF9AE}" pid="27" name="SD_Office_SD_OFF_ColorTheme">
    <vt:lpwstr>Økonomistyrelsen</vt:lpwstr>
  </property>
  <property fmtid="{D5CDD505-2E9C-101B-9397-08002B2CF9AE}" pid="28" name="SD_DocumentLanguage">
    <vt:lpwstr>da-DK</vt:lpwstr>
  </property>
  <property fmtid="{D5CDD505-2E9C-101B-9397-08002B2CF9AE}" pid="29" name="sdDocumentDate">
    <vt:lpwstr>43396</vt:lpwstr>
  </property>
  <property fmtid="{D5CDD505-2E9C-101B-9397-08002B2CF9AE}" pid="30" name="sdDocumentDateFormat">
    <vt:lpwstr>da-DK:d. MMMM yyyy</vt:lpwstr>
  </property>
</Properties>
</file>