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12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AF5E76" w:rsidRPr="007B4D61" w14:paraId="6D207C9A" w14:textId="77777777" w:rsidTr="00E417BA">
        <w:trPr>
          <w:trHeight w:hRule="exact" w:val="2325"/>
        </w:trPr>
        <w:tc>
          <w:tcPr>
            <w:tcW w:w="6124" w:type="dxa"/>
            <w:shd w:val="clear" w:color="auto" w:fill="auto"/>
          </w:tcPr>
          <w:p w14:paraId="4212FA7E" w14:textId="3F19F768" w:rsidR="00AF5E76" w:rsidRPr="007B4D61" w:rsidRDefault="00BA21EE" w:rsidP="003158ED">
            <w:pPr>
              <w:pStyle w:val="Forsideoverskrift"/>
            </w:pPr>
            <w:bookmarkStart w:id="0" w:name="_GoBack"/>
            <w:bookmarkEnd w:id="0"/>
            <w:r>
              <w:t>L</w:t>
            </w:r>
            <w:r w:rsidR="00945051">
              <w:t>edelsesberetning om udgiftsopfølgning 1</w:t>
            </w:r>
            <w:r>
              <w:t xml:space="preserve"> for [Ministerområde]</w:t>
            </w:r>
          </w:p>
        </w:tc>
      </w:tr>
      <w:tr w:rsidR="00AF5E76" w:rsidRPr="007B4D61" w14:paraId="7DA3C109" w14:textId="77777777" w:rsidTr="00E417BA">
        <w:trPr>
          <w:trHeight w:hRule="exact" w:val="726"/>
        </w:trPr>
        <w:tc>
          <w:tcPr>
            <w:tcW w:w="6124" w:type="dxa"/>
            <w:shd w:val="clear" w:color="auto" w:fill="auto"/>
            <w:vAlign w:val="bottom"/>
          </w:tcPr>
          <w:p w14:paraId="12590F11" w14:textId="77777777" w:rsidR="00AF5E76" w:rsidRPr="007B4D61" w:rsidRDefault="00AF5E76" w:rsidP="00227419">
            <w:pPr>
              <w:pStyle w:val="Forside-Dato"/>
              <w:ind w:left="0"/>
            </w:pPr>
          </w:p>
        </w:tc>
      </w:tr>
    </w:tbl>
    <w:p w14:paraId="0E316983" w14:textId="77777777" w:rsidR="0030687D" w:rsidRDefault="0030687D" w:rsidP="005C30B9"/>
    <w:p w14:paraId="18A98828" w14:textId="77777777" w:rsidR="00AF5E76" w:rsidRDefault="00AF5E76" w:rsidP="005C30B9"/>
    <w:p w14:paraId="3AD91789" w14:textId="77777777" w:rsidR="00AF5E76" w:rsidRPr="00C72C63" w:rsidRDefault="00AF5E76" w:rsidP="005C30B9">
      <w:bookmarkStart w:id="1" w:name="SD_FrontPage01"/>
      <w:bookmarkEnd w:id="1"/>
    </w:p>
    <w:p w14:paraId="3568B4AB" w14:textId="77777777" w:rsidR="0030687D" w:rsidRPr="00C72C63" w:rsidRDefault="0030687D" w:rsidP="005C30B9"/>
    <w:p w14:paraId="0CE7CC0E" w14:textId="77777777" w:rsidR="0030687D" w:rsidRPr="00C72C63" w:rsidRDefault="0030687D" w:rsidP="005C30B9">
      <w:pPr>
        <w:sectPr w:rsidR="0030687D" w:rsidRPr="00C72C63" w:rsidSect="00C83C2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2268" w:right="2835" w:bottom="1440" w:left="1418" w:header="181" w:footer="238" w:gutter="0"/>
          <w:cols w:space="708"/>
          <w:titlePg/>
          <w:docGrid w:linePitch="360"/>
        </w:sectPr>
      </w:pPr>
      <w:bookmarkStart w:id="4" w:name="SD_Rapport"/>
      <w:bookmarkEnd w:id="4"/>
    </w:p>
    <w:p w14:paraId="338BF6F3" w14:textId="77777777" w:rsidR="000A7907" w:rsidRPr="00C72C63" w:rsidRDefault="000A7907" w:rsidP="00B70AA7">
      <w:pPr>
        <w:pStyle w:val="Citatoverskrift"/>
      </w:pPr>
      <w:r w:rsidRPr="00C72C63">
        <w:lastRenderedPageBreak/>
        <w:t>Indhold</w:t>
      </w:r>
    </w:p>
    <w:p w14:paraId="0D6EAE92" w14:textId="674FD06B" w:rsidR="00BC486F" w:rsidRDefault="00A50C20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72C63">
        <w:fldChar w:fldCharType="begin"/>
      </w:r>
      <w:r w:rsidRPr="00C72C63">
        <w:instrText xml:space="preserve"> TOC \o "1-3" \u </w:instrText>
      </w:r>
      <w:r w:rsidRPr="00C72C63">
        <w:fldChar w:fldCharType="separate"/>
      </w:r>
      <w:r w:rsidR="00BC486F">
        <w:rPr>
          <w:noProof/>
        </w:rPr>
        <w:t>1. Udgiftsudvikling for ministerområdet som helhed</w:t>
      </w:r>
      <w:r w:rsidR="00BC486F">
        <w:rPr>
          <w:noProof/>
        </w:rPr>
        <w:tab/>
      </w:r>
      <w:r w:rsidR="00BC486F">
        <w:rPr>
          <w:noProof/>
        </w:rPr>
        <w:fldChar w:fldCharType="begin"/>
      </w:r>
      <w:r w:rsidR="00BC486F">
        <w:rPr>
          <w:noProof/>
        </w:rPr>
        <w:instrText xml:space="preserve"> PAGEREF _Toc160783567 \h </w:instrText>
      </w:r>
      <w:r w:rsidR="00BC486F">
        <w:rPr>
          <w:noProof/>
        </w:rPr>
      </w:r>
      <w:r w:rsidR="00BC486F">
        <w:rPr>
          <w:noProof/>
        </w:rPr>
        <w:fldChar w:fldCharType="separate"/>
      </w:r>
      <w:r w:rsidR="00BC486F">
        <w:rPr>
          <w:noProof/>
        </w:rPr>
        <w:t>3</w:t>
      </w:r>
      <w:r w:rsidR="00BC486F">
        <w:rPr>
          <w:noProof/>
        </w:rPr>
        <w:fldChar w:fldCharType="end"/>
      </w:r>
    </w:p>
    <w:p w14:paraId="6A2BC4D1" w14:textId="305F3028" w:rsidR="00BC486F" w:rsidRDefault="00BC486F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2. Bilag 1. Kontroller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_Toc160783568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C2A8575" w14:textId="6288F49A" w:rsidR="00BC486F" w:rsidRDefault="00BC486F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Bilag 2. Oversigt over hovedkonti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_Toc160783569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3D1DBF7" w14:textId="77777777" w:rsidR="00AA2C81" w:rsidRDefault="00A50C20" w:rsidP="00963E56">
      <w:pPr>
        <w:pStyle w:val="TOCStregBund"/>
      </w:pPr>
      <w:r w:rsidRPr="00C72C63">
        <w:fldChar w:fldCharType="end"/>
      </w:r>
    </w:p>
    <w:p w14:paraId="64F06274" w14:textId="77777777" w:rsidR="00CD0D9F" w:rsidRPr="00C72C63" w:rsidRDefault="00CD0D9F" w:rsidP="00B70AA7">
      <w:r w:rsidRPr="00C72C63">
        <w:br w:type="page"/>
      </w:r>
    </w:p>
    <w:p w14:paraId="74FDE02B" w14:textId="77777777" w:rsidR="00C83C2C" w:rsidRDefault="00945051" w:rsidP="00C83C2C">
      <w:pPr>
        <w:pStyle w:val="Overskrift1"/>
        <w:framePr w:wrap="around"/>
      </w:pPr>
      <w:bookmarkStart w:id="5" w:name="_Toc160783567"/>
      <w:r>
        <w:lastRenderedPageBreak/>
        <w:t>Udgiftsudvikling for ministerområdet som helhed</w:t>
      </w:r>
      <w:bookmarkEnd w:id="5"/>
    </w:p>
    <w:p w14:paraId="4A8DBE44" w14:textId="77777777" w:rsidR="005615B9" w:rsidRDefault="00945051" w:rsidP="005615B9">
      <w:pPr>
        <w:pStyle w:val="Introtekst"/>
        <w:framePr w:wrap="around"/>
      </w:pPr>
      <w:r w:rsidRPr="00945051">
        <w:t xml:space="preserve">I </w:t>
      </w:r>
      <w:r w:rsidR="00247646">
        <w:t>kapitlet</w:t>
      </w:r>
      <w:r w:rsidRPr="00945051">
        <w:t xml:space="preserve"> </w:t>
      </w:r>
      <w:r w:rsidR="00247646">
        <w:t xml:space="preserve">redegøres for </w:t>
      </w:r>
      <w:r w:rsidRPr="00945051">
        <w:t xml:space="preserve">udgiftsudviklingen for ministerområdet </w:t>
      </w:r>
      <w:r w:rsidR="00247646">
        <w:t>samt forklaring af væsentlige afvigelser mellem finansårets bevilling i alt og nyeste prognose for året</w:t>
      </w:r>
      <w:r w:rsidRPr="00945051">
        <w:t>.</w:t>
      </w:r>
    </w:p>
    <w:p w14:paraId="3AC91F3B" w14:textId="77777777" w:rsidR="005615B9" w:rsidRDefault="005615B9" w:rsidP="009D17C9">
      <w:pPr>
        <w:pStyle w:val="Introtekst-luftefterintrotekst"/>
        <w:framePr w:wrap="around"/>
      </w:pPr>
    </w:p>
    <w:p w14:paraId="50BFDCD2" w14:textId="77777777" w:rsidR="00945051" w:rsidRDefault="002A289B" w:rsidP="00BF3A0D">
      <w:r>
        <w:fldChar w:fldCharType="begin"/>
      </w:r>
      <w:r>
        <w:instrText xml:space="preserve"> REF _Ref106020821 \h </w:instrText>
      </w:r>
      <w:r>
        <w:fldChar w:fldCharType="separate"/>
      </w:r>
      <w:r w:rsidR="00F77736">
        <w:rPr>
          <w:noProof/>
        </w:rPr>
        <w:t>Tabel</w:t>
      </w:r>
      <w:r w:rsidR="00F77736" w:rsidRPr="003820F5">
        <w:rPr>
          <w:noProof/>
        </w:rPr>
        <w:t xml:space="preserve"> </w:t>
      </w:r>
      <w:r w:rsidR="00F77736">
        <w:rPr>
          <w:noProof/>
        </w:rPr>
        <w:t>1</w:t>
      </w:r>
      <w:r w:rsidR="00F77736" w:rsidRPr="00521D7F">
        <w:rPr>
          <w:noProof/>
        </w:rPr>
        <w:t>.</w:t>
      </w:r>
      <w:r w:rsidR="00F77736">
        <w:rPr>
          <w:noProof/>
        </w:rPr>
        <w:t>1</w:t>
      </w:r>
      <w:r>
        <w:fldChar w:fldCharType="end"/>
      </w:r>
      <w:r w:rsidR="00945051" w:rsidRPr="00E910DE">
        <w:t xml:space="preserve"> gives et samlet overblik over udgiftsudviklingen for ministerområdet som helhed. </w:t>
      </w:r>
    </w:p>
    <w:tbl>
      <w:tblPr>
        <w:tblpPr w:leftFromText="142" w:rightFromText="1701" w:vertAnchor="text" w:tblpY="1"/>
        <w:tblOverlap w:val="never"/>
        <w:tblW w:w="9077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7"/>
      </w:tblGrid>
      <w:tr w:rsidR="00945051" w:rsidRPr="003820F5" w14:paraId="3E058E0F" w14:textId="77777777" w:rsidTr="00664BDC">
        <w:trPr>
          <w:trHeight w:hRule="exact" w:val="227"/>
        </w:trPr>
        <w:tc>
          <w:tcPr>
            <w:tcW w:w="9077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6B873B94" w14:textId="77777777" w:rsidR="00945051" w:rsidRPr="003820F5" w:rsidRDefault="00945051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34C1913D" w14:textId="77777777" w:rsidTr="00664BDC">
        <w:trPr>
          <w:trHeight w:val="1791"/>
        </w:trPr>
        <w:tc>
          <w:tcPr>
            <w:tcW w:w="9077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7627A180" w14:textId="77777777" w:rsidR="004A7D1C" w:rsidRPr="003820F5" w:rsidRDefault="004A7D1C" w:rsidP="003158ED">
            <w:pPr>
              <w:pStyle w:val="Billedtekst"/>
              <w:rPr>
                <w:noProof/>
              </w:rPr>
            </w:pPr>
            <w:bookmarkStart w:id="6" w:name="_Ref106020821"/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521D7F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521D7F">
              <w:rPr>
                <w:noProof/>
              </w:rPr>
              <w:t>.</w:t>
            </w:r>
            <w:r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Tabel \* ARABIC \s 1</w:instrText>
            </w:r>
            <w:r w:rsidRPr="003820F5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Pr="003820F5">
              <w:rPr>
                <w:noProof/>
              </w:rPr>
              <w:fldChar w:fldCharType="end"/>
            </w:r>
            <w:bookmarkEnd w:id="6"/>
          </w:p>
          <w:p w14:paraId="696B9359" w14:textId="77777777" w:rsidR="004A7D1C" w:rsidRPr="003820F5" w:rsidRDefault="004A7D1C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Samlet bevillings- og udgiftsudvikling (trækkes fra SBS)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831"/>
              <w:gridCol w:w="774"/>
              <w:gridCol w:w="1084"/>
              <w:gridCol w:w="1246"/>
              <w:gridCol w:w="1240"/>
              <w:gridCol w:w="1239"/>
            </w:tblGrid>
            <w:tr w:rsidR="004A7D1C" w:rsidRPr="004A7D1C" w14:paraId="39653E2E" w14:textId="77777777" w:rsidTr="00E11A90">
              <w:trPr>
                <w:trHeight w:val="1452"/>
              </w:trPr>
              <w:tc>
                <w:tcPr>
                  <w:tcW w:w="1463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F00B43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8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90F927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[-]</w:t>
                  </w:r>
                  <w:r w:rsidR="00CC7539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Finansårets</w:t>
                  </w:r>
                  <w:r w:rsidR="00CC7539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bevillinger i alt</w:t>
                  </w:r>
                </w:p>
              </w:tc>
              <w:tc>
                <w:tcPr>
                  <w:tcW w:w="427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25733800" w14:textId="77777777" w:rsidR="004A7D1C" w:rsidRPr="004A7D1C" w:rsidRDefault="00CC7539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</w:t>
                  </w:r>
                </w:p>
              </w:tc>
              <w:tc>
                <w:tcPr>
                  <w:tcW w:w="598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50381E22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Indbudgetteret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nettoforbrug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af videreførsler</w:t>
                  </w:r>
                </w:p>
              </w:tc>
              <w:tc>
                <w:tcPr>
                  <w:tcW w:w="687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13E8D8CB" w14:textId="77777777" w:rsidR="004A7D1C" w:rsidRPr="004A7D1C" w:rsidRDefault="00CC7539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Tillægsbevillinger</w:t>
                  </w:r>
                </w:p>
              </w:tc>
              <w:tc>
                <w:tcPr>
                  <w:tcW w:w="68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6D1A07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Seneste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godk.udg.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</w:r>
                  <w:r w:rsidR="00CC7539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opfølgning</w:t>
                  </w:r>
                </w:p>
              </w:tc>
              <w:tc>
                <w:tcPr>
                  <w:tcW w:w="68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1304C77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Seneste prognose - 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Finansårets bevillinger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i alt</w:t>
                  </w:r>
                </w:p>
              </w:tc>
            </w:tr>
            <w:tr w:rsidR="004A7D1C" w:rsidRPr="004A7D1C" w14:paraId="2F878996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7C0F40A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Dellofter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0302D9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352F66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0C42FA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163F54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2C581B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E0DB93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4A7D1C" w:rsidRPr="004A7D1C" w14:paraId="4C414289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DB61D1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458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E865D1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ADE02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07CCC6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EBA408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A4AE60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5667194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01AD8053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EA24CC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driftsudgifter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3681AF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BDEC002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B78DD7F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6D64A0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5E1950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2A1EFBC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74EA8E1D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82095C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indkomstoverførsler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51E611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97F748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9A5B88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5A5054F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6C9819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3B7E3CA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3A045761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55AE37F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AD66DC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F3F5C8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CCDF8C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4CD60D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609698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222542F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2DC622E6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39908F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0F8E43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756C8B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5F3F6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C0FC58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419C2F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B58EE9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18AA2645" w14:textId="77777777" w:rsidTr="00E11A90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71B71E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single" w:sz="4" w:space="0" w:color="ACB9CA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2EE9F9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6E0FF2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4667C7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AC110D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BAF990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3A8EF06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528AE009" w14:textId="77777777" w:rsidR="004A7D1C" w:rsidRPr="003820F5" w:rsidRDefault="004A7D1C" w:rsidP="003158ED">
            <w:pPr>
              <w:pStyle w:val="Pladsholdertxtfelt"/>
              <w:rPr>
                <w:noProof/>
              </w:rPr>
            </w:pPr>
          </w:p>
        </w:tc>
      </w:tr>
      <w:tr w:rsidR="004A7D1C" w:rsidRPr="003820F5" w14:paraId="34706298" w14:textId="77777777" w:rsidTr="00664BDC">
        <w:trPr>
          <w:trHeight w:hRule="exact" w:val="142"/>
        </w:trPr>
        <w:tc>
          <w:tcPr>
            <w:tcW w:w="9077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00ED8E15" w14:textId="77777777" w:rsidR="004A7D1C" w:rsidRPr="003820F5" w:rsidRDefault="004A7D1C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0058AFD7" w14:textId="77777777" w:rsidTr="00664BDC">
        <w:tc>
          <w:tcPr>
            <w:tcW w:w="9077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56832614" w14:textId="77777777" w:rsidR="004A7D1C" w:rsidRPr="006E7136" w:rsidRDefault="004A7D1C" w:rsidP="00E11A90">
            <w:pPr>
              <w:widowControl w:val="0"/>
              <w:spacing w:before="40" w:line="140" w:lineRule="atLeast"/>
              <w:ind w:left="113"/>
              <w:rPr>
                <w:noProof/>
                <w:sz w:val="18"/>
              </w:rPr>
            </w:pPr>
            <w:r w:rsidRPr="00F84A17">
              <w:rPr>
                <w:noProof/>
                <w:sz w:val="18"/>
              </w:rPr>
              <w:t>A</w:t>
            </w:r>
            <w:r>
              <w:rPr>
                <w:noProof/>
                <w:sz w:val="18"/>
              </w:rPr>
              <w:t xml:space="preserve">nm.: Den nyeste prognose for året ved 1. udgiftsopfølgning er </w:t>
            </w:r>
            <w:r w:rsidRPr="00F84A17">
              <w:rPr>
                <w:noProof/>
                <w:sz w:val="18"/>
              </w:rPr>
              <w:t xml:space="preserve">inklusiv </w:t>
            </w:r>
            <w:r>
              <w:rPr>
                <w:noProof/>
                <w:sz w:val="18"/>
              </w:rPr>
              <w:t xml:space="preserve">en </w:t>
            </w:r>
            <w:r w:rsidRPr="00F84A17">
              <w:rPr>
                <w:noProof/>
                <w:sz w:val="18"/>
              </w:rPr>
              <w:t xml:space="preserve">evt. budgetkorrektion. </w:t>
            </w:r>
            <w:r w:rsidRPr="00F84A17">
              <w:rPr>
                <w:noProof/>
                <w:sz w:val="18"/>
              </w:rPr>
              <w:br/>
              <w:t xml:space="preserve">Anm.: Dispensationer til nettoforbrug af videreførsler skal ikke indarbejdes i </w:t>
            </w:r>
            <w:r w:rsidR="002A289B">
              <w:rPr>
                <w:noProof/>
                <w:sz w:val="18"/>
              </w:rPr>
              <w:t>Tabel 1.1</w:t>
            </w:r>
            <w:r w:rsidRPr="00F84A17">
              <w:rPr>
                <w:noProof/>
                <w:sz w:val="18"/>
              </w:rPr>
              <w:t>, idet prognosen skal sammenholdes med finansårets bevilling i alt, som er ekskl. eventuelle dispensationer. I stedet redegøres for evt. dispensationer (dvs. tilladelser til at overskride finansårets bevilling i alt) i boksen nedenfor</w:t>
            </w:r>
            <w:r w:rsidR="002A289B">
              <w:rPr>
                <w:noProof/>
                <w:sz w:val="18"/>
              </w:rPr>
              <w:t xml:space="preserve"> samt i Tabel 15 i udgiftsopfølgningsrapporten i Statens BI</w:t>
            </w:r>
            <w:r w:rsidRPr="00F84A17">
              <w:rPr>
                <w:noProof/>
                <w:sz w:val="18"/>
              </w:rPr>
              <w:t>.</w:t>
            </w:r>
            <w:r w:rsidRPr="00F84A17">
              <w:rPr>
                <w:noProof/>
                <w:sz w:val="18"/>
              </w:rPr>
              <w:br/>
              <w:t>Anm.: Et positivt differencetal indikerer, at prognosen for hele året indeholder et merforbrug i forhold til finansårets bevilling i alt, mens et negativt tal indikerer et mindreforbrug</w:t>
            </w:r>
            <w:r>
              <w:rPr>
                <w:noProof/>
                <w:sz w:val="18"/>
              </w:rPr>
              <w:t xml:space="preserve">. </w:t>
            </w:r>
          </w:p>
        </w:tc>
      </w:tr>
      <w:tr w:rsidR="004A7D1C" w:rsidRPr="003820F5" w14:paraId="5AE03E2A" w14:textId="77777777" w:rsidTr="00664BDC">
        <w:trPr>
          <w:trHeight w:hRule="exact" w:val="227"/>
        </w:trPr>
        <w:tc>
          <w:tcPr>
            <w:tcW w:w="9077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655E6960" w14:textId="77777777" w:rsidR="004A7D1C" w:rsidRDefault="004A7D1C" w:rsidP="003158ED">
            <w:pPr>
              <w:pStyle w:val="Kildeangivelse"/>
              <w:rPr>
                <w:noProof/>
              </w:rPr>
            </w:pPr>
          </w:p>
          <w:p w14:paraId="71FD7066" w14:textId="77777777" w:rsidR="00CC7539" w:rsidRDefault="00CC7539" w:rsidP="00CC7539"/>
          <w:p w14:paraId="22CDF031" w14:textId="77777777" w:rsidR="00CC7539" w:rsidRPr="00CC7539" w:rsidRDefault="00CC7539" w:rsidP="00CC7539"/>
          <w:p w14:paraId="51845A72" w14:textId="77777777" w:rsidR="00CC7539" w:rsidRDefault="00CC7539" w:rsidP="00CC7539"/>
          <w:p w14:paraId="5D8EAEAA" w14:textId="77777777" w:rsidR="00CC7539" w:rsidRDefault="00CC7539" w:rsidP="00CC7539"/>
          <w:p w14:paraId="45CF9523" w14:textId="77777777" w:rsidR="00CC7539" w:rsidRDefault="00CC7539" w:rsidP="00CC7539"/>
          <w:p w14:paraId="47993056" w14:textId="77777777" w:rsidR="00CC7539" w:rsidRPr="00CC7539" w:rsidRDefault="00CC7539" w:rsidP="00CC7539"/>
        </w:tc>
      </w:tr>
      <w:tr w:rsidR="00C65B55" w:rsidRPr="003820F5" w14:paraId="046A4263" w14:textId="77777777" w:rsidTr="00E11A90">
        <w:trPr>
          <w:trHeight w:val="3539"/>
        </w:trPr>
        <w:tc>
          <w:tcPr>
            <w:tcW w:w="9077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7AF0B55C" w14:textId="57ED7013" w:rsidR="00C65B55" w:rsidRPr="003820F5" w:rsidRDefault="00C65B55" w:rsidP="00C65B55">
            <w:pPr>
              <w:pStyle w:val="Billedtekst"/>
              <w:rPr>
                <w:noProof/>
              </w:rPr>
            </w:pPr>
            <w:r>
              <w:rPr>
                <w:noProof/>
              </w:rPr>
              <w:lastRenderedPageBreak/>
              <w:t>Tabel</w:t>
            </w:r>
            <w:r w:rsidRPr="003820F5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521D7F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521D7F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820F5">
              <w:rPr>
                <w:noProof/>
              </w:rPr>
              <w:t xml:space="preserve"> </w:t>
            </w:r>
          </w:p>
          <w:p w14:paraId="7F6A7531" w14:textId="7DCACB4E" w:rsidR="00C65B55" w:rsidRPr="003820F5" w:rsidRDefault="00C65B55" w:rsidP="00C65B55">
            <w:pPr>
              <w:pStyle w:val="BoksOverskrift"/>
              <w:rPr>
                <w:noProof/>
              </w:rPr>
            </w:pPr>
            <w:r>
              <w:rPr>
                <w:noProof/>
              </w:rPr>
              <w:t>Bevillings- og udgiftsopfølgning pr. bevillingskategori under delloft for driftsudgifter (trækkes fra SBS)</w:t>
            </w: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1975"/>
              <w:gridCol w:w="2269"/>
              <w:gridCol w:w="2125"/>
            </w:tblGrid>
            <w:tr w:rsidR="00C65B55" w:rsidRPr="004A7D1C" w14:paraId="14FEA5F4" w14:textId="77777777" w:rsidTr="00E11A90">
              <w:trPr>
                <w:trHeight w:val="1452"/>
              </w:trPr>
              <w:tc>
                <w:tcPr>
                  <w:tcW w:w="1488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21ED2DC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38C17B7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[-]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Finansårets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bevillinger i alt</w:t>
                  </w:r>
                </w:p>
              </w:tc>
              <w:tc>
                <w:tcPr>
                  <w:tcW w:w="1251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00D4FFFA" w14:textId="5C5A5E1F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Seneste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godk.udg.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opfølgning</w:t>
                  </w:r>
                </w:p>
              </w:tc>
              <w:tc>
                <w:tcPr>
                  <w:tcW w:w="117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066CBF97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Seneste prognose - 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Finansårets bevillinger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i alt</w:t>
                  </w:r>
                </w:p>
              </w:tc>
            </w:tr>
            <w:tr w:rsidR="00C65B55" w:rsidRPr="004A7D1C" w14:paraId="72238ECD" w14:textId="77777777" w:rsidTr="00E11A90">
              <w:trPr>
                <w:trHeight w:val="288"/>
              </w:trPr>
              <w:tc>
                <w:tcPr>
                  <w:tcW w:w="1488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0831330E" w14:textId="14CCB72A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Bevillingskategori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2805723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ECC1D78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7938A0A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C65B55" w:rsidRPr="004A7D1C" w14:paraId="11AAD8A5" w14:textId="77777777" w:rsidTr="00E11A90">
              <w:trPr>
                <w:trHeight w:val="288"/>
              </w:trPr>
              <w:tc>
                <w:tcPr>
                  <w:tcW w:w="1488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92A4156" w14:textId="0B3D57FB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C65B5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Bevillinger med videreførselsadgang</w:t>
                  </w:r>
                </w:p>
              </w:tc>
              <w:tc>
                <w:tcPr>
                  <w:tcW w:w="1089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5196B9D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16D0910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7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1F015872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C65B55" w:rsidRPr="004A7D1C" w14:paraId="737B01CC" w14:textId="77777777" w:rsidTr="00E11A90">
              <w:trPr>
                <w:trHeight w:val="288"/>
              </w:trPr>
              <w:tc>
                <w:tcPr>
                  <w:tcW w:w="1488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245F380" w14:textId="7BC54C23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C65B5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Variable bevillinger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09B733B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15F0F79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66E17CBB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C65B55" w:rsidRPr="004A7D1C" w14:paraId="31CE04A9" w14:textId="77777777" w:rsidTr="00E11A90">
              <w:trPr>
                <w:trHeight w:val="288"/>
              </w:trPr>
              <w:tc>
                <w:tcPr>
                  <w:tcW w:w="1488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100F694" w14:textId="10092820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Øvrige</w:t>
                  </w:r>
                  <w:r w:rsidRPr="00C65B5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 xml:space="preserve"> bevillinger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007531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2179BFD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EC8360B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C65B55" w:rsidRPr="004A7D1C" w14:paraId="79535BE2" w14:textId="77777777" w:rsidTr="00E11A90">
              <w:trPr>
                <w:trHeight w:val="288"/>
              </w:trPr>
              <w:tc>
                <w:tcPr>
                  <w:tcW w:w="1488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79597DE" w14:textId="19D25E6A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0EFFCA2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E239E3E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377AB3E0" w14:textId="77777777" w:rsidR="00C65B55" w:rsidRPr="004A7D1C" w:rsidRDefault="00C65B5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69EB56B5" w14:textId="77777777" w:rsidR="00C65B55" w:rsidRPr="003820F5" w:rsidRDefault="00C65B55" w:rsidP="00C65B55">
            <w:pPr>
              <w:pStyle w:val="Pladsholdertxtfelt"/>
              <w:rPr>
                <w:noProof/>
              </w:rPr>
            </w:pPr>
          </w:p>
        </w:tc>
      </w:tr>
    </w:tbl>
    <w:p w14:paraId="67BDB2D0" w14:textId="49971169" w:rsidR="00CC7539" w:rsidRPr="00E11A90" w:rsidRDefault="00664BDC" w:rsidP="00E11A90">
      <w:pPr>
        <w:spacing w:before="40" w:line="140" w:lineRule="atLeast"/>
        <w:rPr>
          <w:sz w:val="18"/>
          <w:szCs w:val="18"/>
        </w:rPr>
      </w:pPr>
      <w:r w:rsidRPr="00E11A90">
        <w:rPr>
          <w:sz w:val="18"/>
          <w:szCs w:val="18"/>
        </w:rPr>
        <w:t xml:space="preserve">Anm.: </w:t>
      </w:r>
      <w:r>
        <w:rPr>
          <w:sz w:val="18"/>
          <w:szCs w:val="18"/>
        </w:rPr>
        <w:t>Der må</w:t>
      </w:r>
      <w:r w:rsidRPr="00664BDC">
        <w:rPr>
          <w:sz w:val="18"/>
          <w:szCs w:val="18"/>
        </w:rPr>
        <w:t xml:space="preserve"> ikke prognosticeres med nettoforbrug af opsparing for </w:t>
      </w:r>
      <w:r>
        <w:rPr>
          <w:sz w:val="18"/>
          <w:szCs w:val="18"/>
        </w:rPr>
        <w:t>bevillinger med videreførselsadgang under delloft for driftsudgifter for ministerområdet som helhed</w:t>
      </w:r>
      <w:r w:rsidRPr="00664BDC">
        <w:rPr>
          <w:sz w:val="18"/>
          <w:szCs w:val="18"/>
        </w:rPr>
        <w:t>, med mindre dette er aftalt med Finansministeriet.</w:t>
      </w:r>
      <w:r>
        <w:rPr>
          <w:sz w:val="18"/>
          <w:szCs w:val="18"/>
        </w:rPr>
        <w:t xml:space="preserve"> Det betyder, at differencen mellem prognosen for året og finansårets bevilling i alt for bevillinger med videreførselsadgang skal være nul eller negativ i tabel 1.2, med mindre andet er aftalt med Finansministeriet. </w:t>
      </w:r>
    </w:p>
    <w:p w14:paraId="7381C26E" w14:textId="77777777" w:rsidR="00CC7539" w:rsidRDefault="00CC7539">
      <w:r>
        <w:br w:type="page"/>
      </w:r>
    </w:p>
    <w:p w14:paraId="540CF33D" w14:textId="63D53618" w:rsidR="00E677A3" w:rsidRDefault="005A7F93" w:rsidP="00E677A3">
      <w:r>
        <w:lastRenderedPageBreak/>
        <w:t xml:space="preserve">I </w:t>
      </w:r>
      <w:r>
        <w:fldChar w:fldCharType="begin"/>
      </w:r>
      <w:r>
        <w:instrText xml:space="preserve"> REF _Ref98781477 \h </w:instrText>
      </w:r>
      <w:r>
        <w:fldChar w:fldCharType="separate"/>
      </w:r>
      <w:r w:rsidR="00F77736">
        <w:rPr>
          <w:noProof/>
        </w:rPr>
        <w:t>Boks</w:t>
      </w:r>
      <w:r w:rsidR="00F77736" w:rsidRPr="00DA313C">
        <w:rPr>
          <w:noProof/>
        </w:rPr>
        <w:t xml:space="preserve"> </w:t>
      </w:r>
      <w:r w:rsidR="00F77736">
        <w:rPr>
          <w:noProof/>
        </w:rPr>
        <w:t>1</w:t>
      </w:r>
      <w:r w:rsidR="00F77736" w:rsidRPr="00A80F21">
        <w:rPr>
          <w:noProof/>
        </w:rPr>
        <w:t>.</w:t>
      </w:r>
      <w:r w:rsidR="00F77736">
        <w:rPr>
          <w:noProof/>
        </w:rPr>
        <w:t>1</w:t>
      </w:r>
      <w:r>
        <w:fldChar w:fldCharType="end"/>
      </w:r>
      <w:r w:rsidR="00E677A3" w:rsidRPr="00E910DE">
        <w:t xml:space="preserve"> redegøres</w:t>
      </w:r>
      <w:r w:rsidR="002D7B29">
        <w:t xml:space="preserve"> kortfattet</w:t>
      </w:r>
      <w:r w:rsidR="00E677A3" w:rsidRPr="00E910DE">
        <w:t xml:space="preserve"> for de væsentligste forhold vedrørende den forventede udgiftsudvikling på ministerområdet.</w:t>
      </w:r>
      <w:r w:rsidR="00C65B55">
        <w:t xml:space="preserve"> Der kan f.eks. redegøres for de 5 største bruttobevægelser på hovedkontoniveau under hvert delloft. </w:t>
      </w:r>
    </w:p>
    <w:tbl>
      <w:tblPr>
        <w:tblpPr w:leftFromText="142" w:rightFromText="1701" w:vertAnchor="text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55"/>
      </w:tblGrid>
      <w:tr w:rsidR="00E677A3" w:rsidRPr="00DA313C" w14:paraId="4AD2D017" w14:textId="77777777" w:rsidTr="00E11A90">
        <w:trPr>
          <w:trHeight w:val="10769"/>
        </w:trPr>
        <w:tc>
          <w:tcPr>
            <w:tcW w:w="7655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</w:tcPr>
          <w:p w14:paraId="0FDC5FFA" w14:textId="77777777" w:rsidR="00E677A3" w:rsidRPr="00DA313C" w:rsidRDefault="00E677A3" w:rsidP="003158ED">
            <w:pPr>
              <w:pStyle w:val="Billedtekst"/>
              <w:rPr>
                <w:noProof/>
              </w:rPr>
            </w:pPr>
            <w:bookmarkStart w:id="7" w:name="SD_LAN_Boks"/>
            <w:bookmarkStart w:id="8" w:name="_Ref98781477"/>
            <w:r>
              <w:rPr>
                <w:noProof/>
              </w:rPr>
              <w:t>Boks</w:t>
            </w:r>
            <w:bookmarkEnd w:id="7"/>
            <w:r w:rsidRPr="00DA313C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A80F21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A80F21">
              <w:rPr>
                <w:noProof/>
              </w:rPr>
              <w:t>.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Pr="00DA313C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  <w:bookmarkEnd w:id="8"/>
          </w:p>
          <w:p w14:paraId="145AB41E" w14:textId="77777777" w:rsidR="00A80F21" w:rsidRPr="00DA313C" w:rsidRDefault="00A80F21" w:rsidP="00A80F21">
            <w:pPr>
              <w:pStyle w:val="BoksOverskrift"/>
              <w:rPr>
                <w:noProof/>
              </w:rPr>
            </w:pPr>
            <w:r>
              <w:rPr>
                <w:noProof/>
              </w:rPr>
              <w:t>Samlet bevillings- og udgiftsopfølgning</w:t>
            </w:r>
            <w:r w:rsidR="00045C70">
              <w:rPr>
                <w:noProof/>
              </w:rPr>
              <w:t xml:space="preserve"> </w:t>
            </w:r>
            <w:r>
              <w:rPr>
                <w:noProof/>
              </w:rPr>
              <w:t>(resumé)</w:t>
            </w:r>
          </w:p>
          <w:p w14:paraId="76BCA282" w14:textId="4176F66B" w:rsidR="00A80F21" w:rsidRDefault="00A80F21" w:rsidP="00A80F21">
            <w:pPr>
              <w:pStyle w:val="BoksTekst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 xml:space="preserve">1. </w:t>
            </w:r>
            <w:r w:rsidR="00C54BB1">
              <w:rPr>
                <w:rFonts w:cs="Arial"/>
                <w:b/>
                <w:szCs w:val="14"/>
              </w:rPr>
              <w:t>Loftoverholdelse</w:t>
            </w:r>
          </w:p>
          <w:p w14:paraId="3DB35D99" w14:textId="77777777" w:rsidR="00A80F21" w:rsidRDefault="00A80F21" w:rsidP="00A80F21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1.1 Difference mellem finansårets bevilling i alt og nyeste prognose for året</w:t>
            </w:r>
          </w:p>
          <w:p w14:paraId="251A808A" w14:textId="77777777" w:rsidR="00C54BB1" w:rsidRPr="00E11A90" w:rsidRDefault="00C54BB1" w:rsidP="001D40ED">
            <w:pPr>
              <w:pStyle w:val="BoksTeks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1.1.1 Delloft for driftsudgifter</w:t>
            </w:r>
          </w:p>
          <w:p w14:paraId="04C1EC54" w14:textId="77777777" w:rsidR="001D40ED" w:rsidRPr="00A85F50" w:rsidRDefault="004A7D1C" w:rsidP="001D40E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="00A80F21" w:rsidRPr="00A85F50">
              <w:rPr>
                <w:rFonts w:cs="Arial"/>
                <w:i/>
                <w:szCs w:val="14"/>
              </w:rPr>
              <w:t xml:space="preserve">Der forventes et [merforbrug/mindreforbrug] under </w:t>
            </w:r>
            <w:r w:rsidR="00A85F50">
              <w:rPr>
                <w:rFonts w:cs="Arial"/>
                <w:i/>
                <w:szCs w:val="14"/>
              </w:rPr>
              <w:t>delloft for driftsudgifter på [xx</w:t>
            </w:r>
            <w:r w:rsidR="001D40ED" w:rsidRPr="00A85F50">
              <w:rPr>
                <w:rFonts w:cs="Arial"/>
                <w:i/>
                <w:szCs w:val="14"/>
              </w:rPr>
              <w:t xml:space="preserve">] mio. kr. i forhold til finansårets bevilling i alt. Det forventede </w:t>
            </w:r>
            <w:r w:rsidR="002A289B">
              <w:rPr>
                <w:rFonts w:cs="Arial"/>
                <w:i/>
                <w:szCs w:val="14"/>
              </w:rPr>
              <w:t>[</w:t>
            </w:r>
            <w:r w:rsidR="001D40ED" w:rsidRPr="00A85F50">
              <w:rPr>
                <w:rFonts w:cs="Arial"/>
                <w:i/>
                <w:szCs w:val="14"/>
              </w:rPr>
              <w:t xml:space="preserve">merforbrug/mindreforbrug] </w:t>
            </w:r>
            <w:r w:rsidR="002A289B">
              <w:rPr>
                <w:rFonts w:cs="Arial"/>
                <w:i/>
                <w:szCs w:val="14"/>
              </w:rPr>
              <w:t xml:space="preserve">skyldes </w:t>
            </w:r>
            <w:r w:rsidR="001D40ED" w:rsidRPr="00A85F50">
              <w:rPr>
                <w:rFonts w:cs="Arial"/>
                <w:i/>
                <w:szCs w:val="14"/>
              </w:rPr>
              <w:t xml:space="preserve">primært … </w:t>
            </w:r>
          </w:p>
          <w:p w14:paraId="1E93FCDA" w14:textId="77777777" w:rsidR="00C54BB1" w:rsidRPr="00E11A90" w:rsidRDefault="00C54BB1" w:rsidP="00C03908">
            <w:pPr>
              <w:pStyle w:val="BoksTekst"/>
              <w:rPr>
                <w:rFonts w:cs="Arial"/>
                <w:szCs w:val="14"/>
              </w:rPr>
            </w:pPr>
            <w:r w:rsidRPr="00E11A90">
              <w:rPr>
                <w:rFonts w:cs="Arial"/>
                <w:szCs w:val="14"/>
              </w:rPr>
              <w:t>1.1.2 Delloft for indkomstoverførelser (kun relevant for ministerområder, der har udgifter under delloft for indkomstoverførsler)</w:t>
            </w:r>
          </w:p>
          <w:p w14:paraId="2E5802B9" w14:textId="77777777" w:rsidR="00C54BB1" w:rsidRDefault="00C54BB1" w:rsidP="00C03908">
            <w:pPr>
              <w:pStyle w:val="BoksTekst"/>
              <w:rPr>
                <w:rFonts w:cs="Arial"/>
                <w:i/>
                <w:szCs w:val="14"/>
              </w:rPr>
            </w:pPr>
            <w:r w:rsidRPr="00A85F50">
              <w:rPr>
                <w:rFonts w:cs="Arial"/>
                <w:i/>
                <w:szCs w:val="14"/>
              </w:rPr>
              <w:t xml:space="preserve">Der forventes et [merforbrug/mindreforbrug] under </w:t>
            </w:r>
            <w:r w:rsidR="00795192">
              <w:rPr>
                <w:rFonts w:cs="Arial"/>
                <w:i/>
                <w:szCs w:val="14"/>
              </w:rPr>
              <w:t>delloft for indkomstoverførelser</w:t>
            </w:r>
            <w:r>
              <w:rPr>
                <w:rFonts w:cs="Arial"/>
                <w:i/>
                <w:szCs w:val="14"/>
              </w:rPr>
              <w:t xml:space="preserve"> på [xx</w:t>
            </w:r>
            <w:r w:rsidRPr="00A85F50">
              <w:rPr>
                <w:rFonts w:cs="Arial"/>
                <w:i/>
                <w:szCs w:val="14"/>
              </w:rPr>
              <w:t xml:space="preserve">] mio. kr. i forhold til finansårets bevilling i alt.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016D50A6" w14:textId="03C9C5B0" w:rsidR="00263F7A" w:rsidRPr="00263F7A" w:rsidRDefault="00263F7A" w:rsidP="00263F7A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1.2</w:t>
            </w:r>
            <w:r w:rsidRPr="00263F7A">
              <w:rPr>
                <w:rFonts w:cs="Arial"/>
                <w:szCs w:val="14"/>
                <w:u w:val="single"/>
              </w:rPr>
              <w:t xml:space="preserve"> Evt. </w:t>
            </w:r>
            <w:r w:rsidR="00C65B55">
              <w:rPr>
                <w:rFonts w:cs="Arial"/>
                <w:szCs w:val="14"/>
                <w:u w:val="single"/>
              </w:rPr>
              <w:t>a</w:t>
            </w:r>
            <w:r w:rsidRPr="00263F7A">
              <w:rPr>
                <w:rFonts w:cs="Arial"/>
                <w:szCs w:val="14"/>
                <w:u w:val="single"/>
              </w:rPr>
              <w:t>nmodninger om dispensation til forbrug af opsparing for bevillinger med videreførselsadgang</w:t>
            </w:r>
          </w:p>
          <w:p w14:paraId="59BB90D3" w14:textId="77777777" w:rsidR="00263F7A" w:rsidRPr="00263F7A" w:rsidRDefault="00263F7A" w:rsidP="00263F7A">
            <w:pPr>
              <w:pStyle w:val="BoksTekst"/>
              <w:rPr>
                <w:rFonts w:cs="Arial"/>
                <w:i/>
                <w:szCs w:val="14"/>
              </w:rPr>
            </w:pPr>
            <w:r w:rsidRPr="00263F7A">
              <w:rPr>
                <w:rFonts w:cs="Arial"/>
                <w:i/>
                <w:szCs w:val="14"/>
              </w:rPr>
              <w:t>Teksteksempel: [Ministeriet] søger om dispensation til forbrug af opsparing. Anmodningerne vedrører følgende hovedkonti:</w:t>
            </w:r>
          </w:p>
          <w:p w14:paraId="4BF0376B" w14:textId="6DB61C65" w:rsidR="00263F7A" w:rsidRPr="00263F7A" w:rsidRDefault="00263F7A" w:rsidP="00C65B55">
            <w:pPr>
              <w:pStyle w:val="BoksTekst"/>
              <w:rPr>
                <w:rFonts w:cs="Arial"/>
                <w:i/>
                <w:szCs w:val="14"/>
              </w:rPr>
            </w:pPr>
            <w:r w:rsidRPr="00263F7A">
              <w:rPr>
                <w:rFonts w:cs="Arial"/>
                <w:i/>
                <w:szCs w:val="14"/>
              </w:rPr>
              <w:t>•</w:t>
            </w:r>
            <w:r w:rsidRPr="00263F7A">
              <w:rPr>
                <w:rFonts w:cs="Arial"/>
                <w:i/>
                <w:szCs w:val="14"/>
              </w:rPr>
              <w:tab/>
              <w:t xml:space="preserve">[xx.xx.xx Navn på hovedkonto]: Anmodning på [xx] mio. kr., som skyldes … </w:t>
            </w:r>
          </w:p>
          <w:p w14:paraId="598AEDE5" w14:textId="77777777" w:rsidR="00263F7A" w:rsidRPr="00263F7A" w:rsidRDefault="00263F7A" w:rsidP="00263F7A">
            <w:pPr>
              <w:pStyle w:val="BoksTekst"/>
              <w:rPr>
                <w:rFonts w:cs="Arial"/>
                <w:i/>
                <w:szCs w:val="14"/>
              </w:rPr>
            </w:pPr>
            <w:r w:rsidRPr="00263F7A">
              <w:rPr>
                <w:rFonts w:cs="Arial"/>
                <w:i/>
                <w:szCs w:val="14"/>
              </w:rPr>
              <w:t>Tabel 15 i udgiftsopfølgningsrapporten i Statens BI viser ministeriets dispensationsanmodninger ved den aktuelle udgiftsopfølgning.</w:t>
            </w:r>
          </w:p>
          <w:p w14:paraId="41D544DB" w14:textId="77777777" w:rsidR="00795192" w:rsidRPr="00795192" w:rsidRDefault="00263F7A" w:rsidP="00795192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1.3</w:t>
            </w:r>
            <w:r w:rsidR="00795192" w:rsidRPr="00795192">
              <w:rPr>
                <w:rFonts w:cs="Arial"/>
                <w:szCs w:val="14"/>
                <w:u w:val="single"/>
              </w:rPr>
              <w:t>. Uden for loft</w:t>
            </w:r>
          </w:p>
          <w:p w14:paraId="2DBF5728" w14:textId="77777777" w:rsidR="00795192" w:rsidRDefault="00795192" w:rsidP="00795192">
            <w:pPr>
              <w:pStyle w:val="BoksTekst"/>
              <w:rPr>
                <w:rFonts w:cs="Arial"/>
                <w:szCs w:val="14"/>
              </w:rPr>
            </w:pPr>
            <w:r w:rsidRPr="00795192">
              <w:rPr>
                <w:rFonts w:cs="Arial"/>
                <w:szCs w:val="14"/>
              </w:rPr>
              <w:t>1.</w:t>
            </w:r>
            <w:r w:rsidR="00263F7A">
              <w:rPr>
                <w:rFonts w:cs="Arial"/>
                <w:szCs w:val="14"/>
              </w:rPr>
              <w:t>3</w:t>
            </w:r>
            <w:r w:rsidRPr="00795192">
              <w:rPr>
                <w:rFonts w:cs="Arial"/>
                <w:szCs w:val="14"/>
              </w:rPr>
              <w:t>.1 Anlægsbudget (kun relevant for ministerområder med en anlægsramme)</w:t>
            </w:r>
          </w:p>
          <w:p w14:paraId="207F6BF4" w14:textId="77777777" w:rsidR="00795192" w:rsidRPr="00795192" w:rsidRDefault="00795192" w:rsidP="00795192">
            <w:pPr>
              <w:pStyle w:val="BoksTekst"/>
              <w:rPr>
                <w:rFonts w:cs="Arial"/>
                <w:i/>
                <w:szCs w:val="14"/>
              </w:rPr>
            </w:pPr>
            <w:r w:rsidRPr="00795192">
              <w:rPr>
                <w:rFonts w:cs="Arial"/>
                <w:i/>
                <w:szCs w:val="14"/>
              </w:rPr>
              <w:t>Der forventes et [merforbrug/mindreforbrug] under anlægsbudget på [xx] mio. kr. i forhold til finansårets bevilling i alt. Det forventede [merforbrug/mindreforbrug] skyldes primært …</w:t>
            </w:r>
          </w:p>
          <w:p w14:paraId="535D41FC" w14:textId="77777777" w:rsidR="00795192" w:rsidRDefault="00795192" w:rsidP="00795192">
            <w:pPr>
              <w:pStyle w:val="BoksTekst"/>
              <w:rPr>
                <w:rFonts w:cs="Arial"/>
                <w:szCs w:val="14"/>
              </w:rPr>
            </w:pPr>
            <w:r w:rsidRPr="00795192">
              <w:rPr>
                <w:rFonts w:cs="Arial"/>
                <w:szCs w:val="14"/>
              </w:rPr>
              <w:t>1.</w:t>
            </w:r>
            <w:r w:rsidR="00263F7A">
              <w:rPr>
                <w:rFonts w:cs="Arial"/>
                <w:szCs w:val="14"/>
              </w:rPr>
              <w:t>3</w:t>
            </w:r>
            <w:r w:rsidRPr="00795192">
              <w:rPr>
                <w:rFonts w:cs="Arial"/>
                <w:szCs w:val="14"/>
              </w:rPr>
              <w:t>.2 Øvrige udgifter (kun relevant for ministerområder med øvrige udgifter uden for loft)</w:t>
            </w:r>
          </w:p>
          <w:p w14:paraId="3BB9524A" w14:textId="77777777" w:rsidR="00795192" w:rsidRPr="00795192" w:rsidRDefault="00795192" w:rsidP="00795192">
            <w:pPr>
              <w:pStyle w:val="BoksTekst"/>
              <w:rPr>
                <w:rFonts w:cs="Arial"/>
                <w:i/>
                <w:szCs w:val="14"/>
              </w:rPr>
            </w:pPr>
            <w:r w:rsidRPr="00795192">
              <w:rPr>
                <w:rFonts w:cs="Arial"/>
                <w:i/>
                <w:szCs w:val="14"/>
              </w:rPr>
              <w:t>Der forventes et [merforbrug/mindreforbrug] under øvrige udgifter på [xx] mio. kr. i forhold til finansårets bevilling i alt. Det forventede [merforbrug/mindreforbrug] skyldes primært …</w:t>
            </w:r>
          </w:p>
          <w:p w14:paraId="47347CAA" w14:textId="09FB371E" w:rsidR="00806CDD" w:rsidRPr="00FF730D" w:rsidRDefault="00263F7A" w:rsidP="00806CDD">
            <w:pPr>
              <w:pStyle w:val="BoksTekst"/>
              <w:spacing w:after="0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1.4</w:t>
            </w:r>
            <w:r w:rsidRPr="00263F7A">
              <w:rPr>
                <w:rFonts w:cs="Arial"/>
                <w:szCs w:val="14"/>
                <w:u w:val="single"/>
              </w:rPr>
              <w:t xml:space="preserve"> Negativ budgetkorrektion </w:t>
            </w:r>
            <w:r w:rsidR="00806CDD" w:rsidRPr="00FF730D">
              <w:rPr>
                <w:rFonts w:cs="Arial"/>
                <w:szCs w:val="14"/>
                <w:u w:val="single"/>
              </w:rPr>
              <w:t>1.</w:t>
            </w:r>
            <w:r w:rsidR="00C54BB1">
              <w:rPr>
                <w:rFonts w:cs="Arial"/>
                <w:szCs w:val="14"/>
                <w:u w:val="single"/>
              </w:rPr>
              <w:t>3</w:t>
            </w:r>
            <w:r w:rsidR="00806CDD" w:rsidRPr="00FF730D">
              <w:rPr>
                <w:rFonts w:cs="Arial"/>
                <w:szCs w:val="14"/>
                <w:u w:val="single"/>
              </w:rPr>
              <w:t xml:space="preserve"> Negativ budgetkorrektion (udfyldes ved 1. og 2. udgiftsopfølgning)</w:t>
            </w:r>
          </w:p>
          <w:p w14:paraId="439F5B53" w14:textId="77777777" w:rsidR="00806CDD" w:rsidRPr="00A85F50" w:rsidRDefault="004A7D1C" w:rsidP="00806CDD">
            <w:pPr>
              <w:pStyle w:val="BoksTekst"/>
              <w:rPr>
                <w:i/>
              </w:rPr>
            </w:pPr>
            <w:r>
              <w:rPr>
                <w:rFonts w:cs="Arial"/>
                <w:i/>
                <w:szCs w:val="14"/>
              </w:rPr>
              <w:t>Teksteksempel:</w:t>
            </w:r>
            <w:r>
              <w:rPr>
                <w:i/>
              </w:rPr>
              <w:t xml:space="preserve"> </w:t>
            </w:r>
            <w:r w:rsidR="00A85F50">
              <w:rPr>
                <w:i/>
              </w:rPr>
              <w:t>[</w:t>
            </w:r>
            <w:r w:rsidR="0093781A" w:rsidRPr="00A85F50">
              <w:rPr>
                <w:i/>
              </w:rPr>
              <w:t>Ministeriet</w:t>
            </w:r>
            <w:r w:rsidR="00A85F50">
              <w:rPr>
                <w:i/>
              </w:rPr>
              <w:t>]</w:t>
            </w:r>
            <w:r w:rsidR="0093781A" w:rsidRPr="00A85F50">
              <w:rPr>
                <w:i/>
              </w:rPr>
              <w:t xml:space="preserve"> har ved grundbudgettet indarbejdet en negativ budgetkorrektion på [xx] mio. kr. Den negative budgetkorrektion er anvendt grundet forventede merudgifter til … </w:t>
            </w:r>
          </w:p>
          <w:p w14:paraId="537F69A0" w14:textId="4D1919FC" w:rsidR="00C426A7" w:rsidRPr="00A85F50" w:rsidRDefault="00C426A7" w:rsidP="00C426A7">
            <w:pPr>
              <w:pStyle w:val="BoksTekst"/>
              <w:rPr>
                <w:i/>
              </w:rPr>
            </w:pPr>
            <w:r>
              <w:rPr>
                <w:i/>
              </w:rPr>
              <w:t>Udmøntningen ske</w:t>
            </w:r>
            <w:r w:rsidR="00F046D1">
              <w:rPr>
                <w:i/>
              </w:rPr>
              <w:t>r</w:t>
            </w:r>
            <w:r>
              <w:rPr>
                <w:i/>
              </w:rPr>
              <w:t xml:space="preserve"> ved </w:t>
            </w:r>
            <w:r w:rsidR="00F046D1">
              <w:rPr>
                <w:i/>
              </w:rPr>
              <w:t xml:space="preserve">en </w:t>
            </w:r>
            <w:r>
              <w:rPr>
                <w:i/>
              </w:rPr>
              <w:t>nedjustering af</w:t>
            </w:r>
            <w:r w:rsidRPr="00A85F50">
              <w:rPr>
                <w:i/>
              </w:rPr>
              <w:t xml:space="preserve"> de</w:t>
            </w:r>
            <w:r>
              <w:rPr>
                <w:i/>
              </w:rPr>
              <w:t>n</w:t>
            </w:r>
            <w:r w:rsidRPr="00A85F50">
              <w:rPr>
                <w:i/>
              </w:rPr>
              <w:t xml:space="preserve"> samlede prognose for året på [xx.xx.xx Navn på hovedkonto] …</w:t>
            </w:r>
            <w:r w:rsidR="00F046D1">
              <w:rPr>
                <w:i/>
              </w:rPr>
              <w:t xml:space="preserve"> Den negative budgetkorrektion er fuldt udmønte</w:t>
            </w:r>
            <w:r w:rsidR="00E94B48">
              <w:rPr>
                <w:i/>
              </w:rPr>
              <w:t>t/</w:t>
            </w:r>
            <w:r w:rsidR="00E94B48" w:rsidRPr="00E94B48">
              <w:rPr>
                <w:i/>
              </w:rPr>
              <w:t>Der resterer [xx] mio. kr. af den negative budgetkorrektion</w:t>
            </w:r>
            <w:r w:rsidR="00E94B48" w:rsidRPr="00E94B48" w:rsidDel="00E94B48">
              <w:rPr>
                <w:i/>
              </w:rPr>
              <w:t xml:space="preserve"> </w:t>
            </w:r>
          </w:p>
          <w:p w14:paraId="366F5422" w14:textId="0265494D" w:rsidR="00A85F50" w:rsidRPr="00A85F50" w:rsidRDefault="00A85F50" w:rsidP="00C54BB1">
            <w:pPr>
              <w:pStyle w:val="BoksTekst"/>
              <w:rPr>
                <w:rFonts w:cs="Arial"/>
                <w:szCs w:val="14"/>
              </w:rPr>
            </w:pPr>
            <w:r w:rsidRPr="00A85F50">
              <w:rPr>
                <w:i/>
              </w:rPr>
              <w:t>Tabel 19</w:t>
            </w:r>
            <w:r w:rsidR="006D1660" w:rsidRPr="00A85F50">
              <w:rPr>
                <w:i/>
              </w:rPr>
              <w:t xml:space="preserve"> i udgiftsopfølg</w:t>
            </w:r>
            <w:r w:rsidRPr="00A85F50">
              <w:rPr>
                <w:i/>
              </w:rPr>
              <w:t>ningsrapporten</w:t>
            </w:r>
            <w:r w:rsidR="006D1660" w:rsidRPr="00A85F50">
              <w:rPr>
                <w:i/>
              </w:rPr>
              <w:t xml:space="preserve"> i </w:t>
            </w:r>
            <w:r w:rsidR="00C426A7">
              <w:rPr>
                <w:i/>
              </w:rPr>
              <w:t>Statens</w:t>
            </w:r>
            <w:r w:rsidR="00C426A7" w:rsidRPr="00A85F50">
              <w:rPr>
                <w:i/>
              </w:rPr>
              <w:t xml:space="preserve"> </w:t>
            </w:r>
            <w:r w:rsidR="006D1660" w:rsidRPr="00A85F50">
              <w:rPr>
                <w:i/>
              </w:rPr>
              <w:t xml:space="preserve">BI angiver </w:t>
            </w:r>
            <w:r w:rsidR="00C426A7">
              <w:rPr>
                <w:i/>
              </w:rPr>
              <w:t>udmøntningen af den negative budgetkorrektion fordelt på kvartaler.</w:t>
            </w:r>
            <w:r w:rsidR="006D1660" w:rsidRPr="00A85F50">
              <w:rPr>
                <w:i/>
              </w:rPr>
              <w:t xml:space="preserve"> </w:t>
            </w:r>
          </w:p>
          <w:p w14:paraId="3E2FCCDB" w14:textId="77777777" w:rsidR="00A85F50" w:rsidRPr="00A85F50" w:rsidRDefault="00A85F50" w:rsidP="00E11A90">
            <w:pPr>
              <w:pStyle w:val="BoksTekst"/>
              <w:ind w:left="0"/>
              <w:rPr>
                <w:rFonts w:cs="Arial"/>
                <w:szCs w:val="14"/>
              </w:rPr>
            </w:pPr>
          </w:p>
        </w:tc>
      </w:tr>
      <w:tr w:rsidR="00E677A3" w:rsidRPr="00DA313C" w14:paraId="6D8B6546" w14:textId="77777777" w:rsidTr="003158ED">
        <w:trPr>
          <w:trHeight w:hRule="exact" w:val="22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1485D6BA" w14:textId="77777777" w:rsidR="00E677A3" w:rsidRPr="00DA313C" w:rsidRDefault="00E677A3" w:rsidP="003158ED">
            <w:pPr>
              <w:pStyle w:val="Kildeangivelse"/>
              <w:rPr>
                <w:noProof/>
              </w:rPr>
            </w:pPr>
          </w:p>
        </w:tc>
      </w:tr>
    </w:tbl>
    <w:p w14:paraId="17B9281E" w14:textId="00B4A3D9" w:rsidR="00E677A3" w:rsidRDefault="00E677A3" w:rsidP="00AF0CBB">
      <w:pPr>
        <w:spacing w:before="240"/>
      </w:pPr>
      <w:r>
        <w:lastRenderedPageBreak/>
        <w:t xml:space="preserve">Såfremt der forventes et resultat for året, som overgår finansårets bevilling i alt på bevillinger under delloft for driftsudgifter, skal ministerområdet angive finansieringsforslag i </w:t>
      </w:r>
      <w:r w:rsidR="00630B0E">
        <w:t>Tabel 1.3.</w:t>
      </w:r>
    </w:p>
    <w:tbl>
      <w:tblPr>
        <w:tblpPr w:leftFromText="142" w:rightFromText="1701" w:vertAnchor="text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55"/>
      </w:tblGrid>
      <w:tr w:rsidR="00E677A3" w:rsidRPr="00DA313C" w14:paraId="2C9517DE" w14:textId="77777777" w:rsidTr="003158ED">
        <w:trPr>
          <w:trHeight w:val="1791"/>
        </w:trPr>
        <w:tc>
          <w:tcPr>
            <w:tcW w:w="7655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3544B9C7" w14:textId="24D0352B" w:rsidR="00E677A3" w:rsidRPr="00DA313C" w:rsidRDefault="00E677A3" w:rsidP="003158ED">
            <w:pPr>
              <w:pStyle w:val="Billedtekst"/>
              <w:rPr>
                <w:noProof/>
              </w:rPr>
            </w:pPr>
            <w:bookmarkStart w:id="9" w:name="SD_LAN_Tabel"/>
            <w:bookmarkStart w:id="10" w:name="_Ref97796510"/>
            <w:r>
              <w:rPr>
                <w:noProof/>
              </w:rPr>
              <w:t>Tabel</w:t>
            </w:r>
            <w:bookmarkEnd w:id="9"/>
            <w:r w:rsidRPr="00DA313C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E677A3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E677A3">
              <w:rPr>
                <w:noProof/>
              </w:rPr>
              <w:t>.</w:t>
            </w:r>
            <w:bookmarkEnd w:id="10"/>
            <w:r w:rsidR="00FA530A">
              <w:rPr>
                <w:noProof/>
              </w:rPr>
              <w:t>3</w:t>
            </w:r>
          </w:p>
          <w:p w14:paraId="2897C795" w14:textId="77777777" w:rsidR="00E677A3" w:rsidRPr="00DA313C" w:rsidRDefault="00E677A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Finansieringsforslag (udfyldes manuelt)</w:t>
            </w:r>
          </w:p>
          <w:tbl>
            <w:tblPr>
              <w:tblpPr w:leftFromText="180" w:rightFromText="180" w:vertAnchor="text" w:tblpX="227" w:tblpY="1"/>
              <w:tblOverlap w:val="never"/>
              <w:tblW w:w="0" w:type="auto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11"/>
              <w:gridCol w:w="1233"/>
              <w:gridCol w:w="2027"/>
              <w:gridCol w:w="1630"/>
            </w:tblGrid>
            <w:tr w:rsidR="00E677A3" w:rsidRPr="00E54AF3" w14:paraId="32313A63" w14:textId="77777777" w:rsidTr="00E677A3">
              <w:trPr>
                <w:trHeight w:val="272"/>
              </w:trPr>
              <w:tc>
                <w:tcPr>
                  <w:tcW w:w="2311" w:type="dxa"/>
                  <w:vAlign w:val="center"/>
                </w:tcPr>
                <w:p w14:paraId="61D0731F" w14:textId="77777777" w:rsidR="00E677A3" w:rsidRPr="00E54AF3" w:rsidRDefault="00E677A3" w:rsidP="00E677A3">
                  <w:pPr>
                    <w:pStyle w:val="Tabelkolonneoverskrift"/>
                    <w:jc w:val="left"/>
                  </w:pPr>
                </w:p>
              </w:tc>
              <w:tc>
                <w:tcPr>
                  <w:tcW w:w="1233" w:type="dxa"/>
                  <w:vAlign w:val="center"/>
                </w:tcPr>
                <w:p w14:paraId="14DD5DDB" w14:textId="77777777" w:rsidR="00E677A3" w:rsidRPr="00E54AF3" w:rsidRDefault="00E677A3" w:rsidP="00E677A3">
                  <w:pPr>
                    <w:pStyle w:val="Tabelkolonneoverskrift"/>
                  </w:pPr>
                  <w:r>
                    <w:t>Beløb</w:t>
                  </w:r>
                </w:p>
              </w:tc>
              <w:tc>
                <w:tcPr>
                  <w:tcW w:w="2027" w:type="dxa"/>
                  <w:vAlign w:val="center"/>
                </w:tcPr>
                <w:p w14:paraId="0B665C20" w14:textId="77777777" w:rsidR="00E677A3" w:rsidRPr="00E54AF3" w:rsidRDefault="00E677A3" w:rsidP="00E677A3">
                  <w:pPr>
                    <w:pStyle w:val="Tabelkolonneoverskrift"/>
                  </w:pPr>
                  <w:r>
                    <w:t>Formål</w:t>
                  </w:r>
                </w:p>
              </w:tc>
              <w:tc>
                <w:tcPr>
                  <w:tcW w:w="1630" w:type="dxa"/>
                  <w:vAlign w:val="center"/>
                </w:tcPr>
                <w:p w14:paraId="70E8E8A0" w14:textId="77777777" w:rsidR="00E677A3" w:rsidRPr="00E54AF3" w:rsidRDefault="00E677A3" w:rsidP="00E677A3">
                  <w:pPr>
                    <w:pStyle w:val="Tabelkolonneoverskrift"/>
                  </w:pPr>
                  <w:r>
                    <w:t>Finansieringsforslag</w:t>
                  </w:r>
                </w:p>
              </w:tc>
            </w:tr>
            <w:tr w:rsidR="00E677A3" w:rsidRPr="00E54AF3" w14:paraId="770D3034" w14:textId="77777777" w:rsidTr="00E677A3">
              <w:trPr>
                <w:trHeight w:val="272"/>
              </w:trPr>
              <w:tc>
                <w:tcPr>
                  <w:tcW w:w="2311" w:type="dxa"/>
                  <w:vAlign w:val="center"/>
                </w:tcPr>
                <w:p w14:paraId="2599AFF9" w14:textId="77777777" w:rsidR="00E677A3" w:rsidRPr="00E54AF3" w:rsidRDefault="00E677A3" w:rsidP="00E677A3">
                  <w:pPr>
                    <w:pStyle w:val="Tabeloverskrift"/>
                  </w:pPr>
                  <w:r>
                    <w:t>Hovedkonto</w:t>
                  </w:r>
                </w:p>
              </w:tc>
              <w:tc>
                <w:tcPr>
                  <w:tcW w:w="1233" w:type="dxa"/>
                  <w:vAlign w:val="center"/>
                </w:tcPr>
                <w:p w14:paraId="1400AC4A" w14:textId="77777777" w:rsidR="00E677A3" w:rsidRPr="00E54AF3" w:rsidRDefault="00E677A3" w:rsidP="00E677A3">
                  <w:pPr>
                    <w:pStyle w:val="Tabeltal"/>
                  </w:pPr>
                </w:p>
              </w:tc>
              <w:tc>
                <w:tcPr>
                  <w:tcW w:w="2027" w:type="dxa"/>
                  <w:vAlign w:val="center"/>
                </w:tcPr>
                <w:p w14:paraId="78DE5BA3" w14:textId="77777777" w:rsidR="00E677A3" w:rsidRPr="00E54AF3" w:rsidRDefault="00E677A3" w:rsidP="00E677A3">
                  <w:pPr>
                    <w:pStyle w:val="Tabeltal"/>
                  </w:pPr>
                </w:p>
              </w:tc>
              <w:tc>
                <w:tcPr>
                  <w:tcW w:w="1630" w:type="dxa"/>
                  <w:vAlign w:val="center"/>
                </w:tcPr>
                <w:p w14:paraId="056E645E" w14:textId="77777777" w:rsidR="00E677A3" w:rsidRPr="00E54AF3" w:rsidRDefault="00E677A3" w:rsidP="00E677A3">
                  <w:pPr>
                    <w:pStyle w:val="Tabeltal"/>
                  </w:pPr>
                </w:p>
              </w:tc>
            </w:tr>
            <w:tr w:rsidR="00E677A3" w:rsidRPr="00E54AF3" w14:paraId="22AB5356" w14:textId="77777777" w:rsidTr="00E677A3">
              <w:trPr>
                <w:trHeight w:val="272"/>
              </w:trPr>
              <w:tc>
                <w:tcPr>
                  <w:tcW w:w="2311" w:type="dxa"/>
                  <w:vAlign w:val="center"/>
                </w:tcPr>
                <w:p w14:paraId="4FFF34B9" w14:textId="77777777" w:rsidR="00E677A3" w:rsidRPr="00A85F50" w:rsidRDefault="00A85F50" w:rsidP="00A85F50">
                  <w:pPr>
                    <w:pStyle w:val="BoksTekst"/>
                    <w:tabs>
                      <w:tab w:val="left" w:pos="340"/>
                    </w:tabs>
                    <w:ind w:left="0"/>
                    <w:rPr>
                      <w:rFonts w:cs="Arial"/>
                      <w:szCs w:val="14"/>
                    </w:rPr>
                  </w:pPr>
                  <w:r w:rsidRPr="00A85F50">
                    <w:rPr>
                      <w:rFonts w:cs="Arial"/>
                      <w:szCs w:val="14"/>
                    </w:rPr>
                    <w:t>[xx.xx.xx Navn på hovedkonto]</w:t>
                  </w:r>
                </w:p>
              </w:tc>
              <w:tc>
                <w:tcPr>
                  <w:tcW w:w="1233" w:type="dxa"/>
                  <w:vAlign w:val="center"/>
                </w:tcPr>
                <w:p w14:paraId="0C968489" w14:textId="77777777" w:rsidR="00E677A3" w:rsidRPr="00E54AF3" w:rsidRDefault="00E677A3" w:rsidP="00A85F50">
                  <w:pPr>
                    <w:pStyle w:val="Tabeltal"/>
                  </w:pPr>
                  <w:r w:rsidRPr="00E54AF3">
                    <w:fldChar w:fldCharType="begin"/>
                  </w:r>
                  <w:r w:rsidRPr="00E54AF3">
                    <w:instrText xml:space="preserve"> MACROBUTTON NoName [xx]</w:instrText>
                  </w:r>
                  <w:r w:rsidRPr="00E54AF3">
                    <w:fldChar w:fldCharType="end"/>
                  </w:r>
                </w:p>
              </w:tc>
              <w:tc>
                <w:tcPr>
                  <w:tcW w:w="2027" w:type="dxa"/>
                  <w:vAlign w:val="center"/>
                </w:tcPr>
                <w:p w14:paraId="056741C2" w14:textId="77777777" w:rsidR="00E677A3" w:rsidRPr="00E54AF3" w:rsidRDefault="00E677A3" w:rsidP="00A85F50">
                  <w:pPr>
                    <w:pStyle w:val="Tabeltal"/>
                  </w:pPr>
                  <w:r w:rsidRPr="00E54AF3">
                    <w:fldChar w:fldCharType="begin"/>
                  </w:r>
                  <w:r w:rsidRPr="00E54AF3">
                    <w:instrText xml:space="preserve"> MACROBUTTON NoName [xx]</w:instrText>
                  </w:r>
                  <w:r w:rsidRPr="00E54AF3">
                    <w:fldChar w:fldCharType="end"/>
                  </w:r>
                </w:p>
              </w:tc>
              <w:tc>
                <w:tcPr>
                  <w:tcW w:w="1630" w:type="dxa"/>
                  <w:vAlign w:val="center"/>
                </w:tcPr>
                <w:p w14:paraId="6552559D" w14:textId="77777777" w:rsidR="00E677A3" w:rsidRPr="00E54AF3" w:rsidRDefault="00E677A3" w:rsidP="00A85F50">
                  <w:pPr>
                    <w:pStyle w:val="Tabeltal"/>
                  </w:pPr>
                  <w:r w:rsidRPr="00E54AF3">
                    <w:fldChar w:fldCharType="begin"/>
                  </w:r>
                  <w:r w:rsidRPr="00E54AF3">
                    <w:instrText xml:space="preserve"> MACROBUTTON NoName [xx]</w:instrText>
                  </w:r>
                  <w:r w:rsidRPr="00E54AF3">
                    <w:fldChar w:fldCharType="end"/>
                  </w:r>
                </w:p>
              </w:tc>
            </w:tr>
            <w:tr w:rsidR="00E677A3" w:rsidRPr="00E54AF3" w14:paraId="459B5695" w14:textId="77777777" w:rsidTr="00E677A3">
              <w:trPr>
                <w:trHeight w:val="272"/>
              </w:trPr>
              <w:tc>
                <w:tcPr>
                  <w:tcW w:w="2311" w:type="dxa"/>
                  <w:vAlign w:val="center"/>
                </w:tcPr>
                <w:p w14:paraId="21A8C1EB" w14:textId="77777777" w:rsidR="00E677A3" w:rsidRPr="00E54AF3" w:rsidRDefault="00E677A3" w:rsidP="00E677A3">
                  <w:pPr>
                    <w:pStyle w:val="Tabeltekst"/>
                  </w:pPr>
                </w:p>
              </w:tc>
              <w:tc>
                <w:tcPr>
                  <w:tcW w:w="1233" w:type="dxa"/>
                  <w:vAlign w:val="center"/>
                </w:tcPr>
                <w:p w14:paraId="62240646" w14:textId="77777777" w:rsidR="00E677A3" w:rsidRPr="00E54AF3" w:rsidRDefault="00E677A3" w:rsidP="00E677A3">
                  <w:pPr>
                    <w:pStyle w:val="Tabeltal"/>
                  </w:pPr>
                </w:p>
              </w:tc>
              <w:tc>
                <w:tcPr>
                  <w:tcW w:w="2027" w:type="dxa"/>
                  <w:vAlign w:val="center"/>
                </w:tcPr>
                <w:p w14:paraId="1B118439" w14:textId="77777777" w:rsidR="00E677A3" w:rsidRPr="00E54AF3" w:rsidRDefault="00E677A3" w:rsidP="00E677A3">
                  <w:pPr>
                    <w:pStyle w:val="Tabeltal"/>
                  </w:pPr>
                </w:p>
              </w:tc>
              <w:tc>
                <w:tcPr>
                  <w:tcW w:w="1630" w:type="dxa"/>
                  <w:vAlign w:val="center"/>
                </w:tcPr>
                <w:p w14:paraId="0A0A3B8D" w14:textId="77777777" w:rsidR="00E677A3" w:rsidRPr="00E54AF3" w:rsidRDefault="00E677A3" w:rsidP="00E677A3">
                  <w:pPr>
                    <w:pStyle w:val="Tabeltal"/>
                  </w:pPr>
                </w:p>
              </w:tc>
            </w:tr>
          </w:tbl>
          <w:p w14:paraId="73555B1B" w14:textId="77777777" w:rsidR="00E677A3" w:rsidRPr="00DA313C" w:rsidRDefault="00E677A3" w:rsidP="003158ED">
            <w:pPr>
              <w:pStyle w:val="Pladsholdertxtfelt"/>
              <w:rPr>
                <w:noProof/>
              </w:rPr>
            </w:pPr>
          </w:p>
        </w:tc>
      </w:tr>
      <w:tr w:rsidR="00E677A3" w:rsidRPr="00DA313C" w14:paraId="0A8A79B2" w14:textId="77777777" w:rsidTr="003158ED">
        <w:trPr>
          <w:trHeight w:hRule="exact" w:val="142"/>
        </w:trPr>
        <w:tc>
          <w:tcPr>
            <w:tcW w:w="7655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6EC15944" w14:textId="77777777" w:rsidR="00E677A3" w:rsidRPr="00DA313C" w:rsidRDefault="00E677A3" w:rsidP="003158ED">
            <w:pPr>
              <w:pStyle w:val="Kildeangivelse"/>
              <w:rPr>
                <w:noProof/>
              </w:rPr>
            </w:pPr>
          </w:p>
        </w:tc>
      </w:tr>
    </w:tbl>
    <w:p w14:paraId="7D6B5C08" w14:textId="77777777" w:rsidR="00E677A3" w:rsidRDefault="00E677A3" w:rsidP="005C30B9"/>
    <w:p w14:paraId="1AB68BDB" w14:textId="77777777" w:rsidR="00E677A3" w:rsidRDefault="00E677A3" w:rsidP="00E677A3"/>
    <w:p w14:paraId="6820083A" w14:textId="77777777" w:rsidR="00E677A3" w:rsidRDefault="00E677A3" w:rsidP="00E677A3"/>
    <w:p w14:paraId="2FE897B3" w14:textId="77777777" w:rsidR="00E677A3" w:rsidRDefault="00E677A3" w:rsidP="00E677A3">
      <w:pPr>
        <w:pStyle w:val="Overskrift1"/>
        <w:framePr w:wrap="around"/>
      </w:pPr>
      <w:bookmarkStart w:id="11" w:name="_Toc160783568"/>
      <w:r>
        <w:lastRenderedPageBreak/>
        <w:t>Bilag 1. Kontroller</w:t>
      </w:r>
      <w:bookmarkEnd w:id="11"/>
    </w:p>
    <w:p w14:paraId="091086D2" w14:textId="77777777" w:rsidR="009C6862" w:rsidRDefault="009C6862" w:rsidP="009C6862">
      <w:pPr>
        <w:pStyle w:val="Introtekst"/>
        <w:framePr w:wrap="around"/>
      </w:pPr>
      <w:r>
        <w:t xml:space="preserve">I </w:t>
      </w:r>
      <w:r w:rsidR="002E4775">
        <w:t>bilag 1</w:t>
      </w:r>
      <w:r>
        <w:t xml:space="preserve"> angives, at de påkrævede bevillings- og udgiftsmæssige kontroller i udgiftsopfølgningen er foretaget. </w:t>
      </w:r>
    </w:p>
    <w:p w14:paraId="5A10E321" w14:textId="77777777" w:rsidR="00E677A3" w:rsidRDefault="00E677A3" w:rsidP="00E677A3">
      <w:pPr>
        <w:pStyle w:val="Introtekst-luftefterintrotekst"/>
        <w:framePr w:wrap="around"/>
      </w:pPr>
    </w:p>
    <w:p w14:paraId="54E655B5" w14:textId="6A33D319" w:rsidR="009C6862" w:rsidRPr="00E910DE" w:rsidRDefault="009C6862" w:rsidP="009C6862">
      <w:r>
        <w:t xml:space="preserve">De </w:t>
      </w:r>
      <w:r w:rsidRPr="00E910DE">
        <w:t xml:space="preserve">bevillings- og udgiftsmæssige kontroller i </w:t>
      </w:r>
      <w:r w:rsidR="00F62E64">
        <w:fldChar w:fldCharType="begin"/>
      </w:r>
      <w:r w:rsidR="00F62E64">
        <w:instrText xml:space="preserve"> REF _Ref98189400 \h </w:instrText>
      </w:r>
      <w:r w:rsidR="00F62E64">
        <w:fldChar w:fldCharType="separate"/>
      </w:r>
      <w:r w:rsidR="00F77736">
        <w:rPr>
          <w:noProof/>
        </w:rPr>
        <w:t>Boks</w:t>
      </w:r>
      <w:r w:rsidR="00F77736" w:rsidRPr="003820F5">
        <w:rPr>
          <w:noProof/>
        </w:rPr>
        <w:t xml:space="preserve"> </w:t>
      </w:r>
      <w:r w:rsidR="00F77736">
        <w:rPr>
          <w:noProof/>
        </w:rPr>
        <w:t>2</w:t>
      </w:r>
      <w:r w:rsidR="00F77736" w:rsidRPr="00A82960">
        <w:rPr>
          <w:noProof/>
        </w:rPr>
        <w:t>.</w:t>
      </w:r>
      <w:r w:rsidR="00F77736">
        <w:rPr>
          <w:noProof/>
        </w:rPr>
        <w:t>1</w:t>
      </w:r>
      <w:r w:rsidR="00F62E64">
        <w:fldChar w:fldCharType="end"/>
      </w:r>
      <w:r w:rsidR="00F62E64">
        <w:t xml:space="preserve"> </w:t>
      </w:r>
      <w:r>
        <w:t xml:space="preserve">sikrer, at </w:t>
      </w:r>
      <w:r w:rsidRPr="00E910DE">
        <w:t xml:space="preserve">opfølgningen er baseret på et konsolideret og retvisende grundlag. </w:t>
      </w:r>
      <w:r>
        <w:t xml:space="preserve">Kontrollerne vedrører datagrundlag for prognoser i </w:t>
      </w:r>
      <w:r w:rsidR="00AB465B">
        <w:t>Statens Budgetsystem (</w:t>
      </w:r>
      <w:r>
        <w:t>SBS</w:t>
      </w:r>
      <w:r w:rsidR="00AB465B">
        <w:t>)</w:t>
      </w:r>
      <w:r>
        <w:t xml:space="preserve"> og </w:t>
      </w:r>
      <w:r w:rsidR="00AB465B">
        <w:t>Statens Koncern System (</w:t>
      </w:r>
      <w:r>
        <w:t>SKS</w:t>
      </w:r>
      <w:r w:rsidR="00AB465B">
        <w:t>)</w:t>
      </w:r>
      <w:r>
        <w:t xml:space="preserve">, indtastning af bevillinger i </w:t>
      </w:r>
      <w:r w:rsidR="00AB465B">
        <w:t>Statens Bevillingslovsystem (</w:t>
      </w:r>
      <w:r>
        <w:t>SB</w:t>
      </w:r>
      <w:r w:rsidR="00AB465B">
        <w:t>)</w:t>
      </w:r>
      <w:r>
        <w:t xml:space="preserve"> samt udgiftskontrol ift. redegørelse for afvigelser</w:t>
      </w:r>
      <w:r w:rsidR="0066610A">
        <w:t xml:space="preserve"> på koncernniveau.</w:t>
      </w:r>
      <w:r>
        <w:t xml:space="preserve">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C6862" w:rsidRPr="003820F5" w14:paraId="073FFD41" w14:textId="77777777" w:rsidTr="00BC1783">
        <w:trPr>
          <w:trHeight w:val="8075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0" w:type="dxa"/>
            </w:tcMar>
          </w:tcPr>
          <w:p w14:paraId="2372F019" w14:textId="77777777" w:rsidR="009C6862" w:rsidRPr="003820F5" w:rsidRDefault="00F62E64" w:rsidP="003158ED">
            <w:pPr>
              <w:pStyle w:val="Billedtekst"/>
              <w:rPr>
                <w:noProof/>
              </w:rPr>
            </w:pPr>
            <w:bookmarkStart w:id="12" w:name="SD_LAN_Boks_N2"/>
            <w:bookmarkStart w:id="13" w:name="_Ref98189400"/>
            <w:r>
              <w:rPr>
                <w:noProof/>
              </w:rPr>
              <w:t>Boks</w:t>
            </w:r>
            <w:bookmarkEnd w:id="12"/>
            <w:r w:rsidR="009C6862" w:rsidRPr="003820F5">
              <w:rPr>
                <w:noProof/>
              </w:rPr>
              <w:t xml:space="preserve"> </w:t>
            </w:r>
            <w:r w:rsidR="009C6862" w:rsidRPr="003E7066">
              <w:rPr>
                <w:noProof/>
              </w:rPr>
              <w:fldChar w:fldCharType="begin"/>
            </w:r>
            <w:r w:rsidR="009C6862" w:rsidRPr="00A82960">
              <w:rPr>
                <w:noProof/>
              </w:rPr>
              <w:instrText xml:space="preserve"> STYLEREF 1 \s </w:instrText>
            </w:r>
            <w:r w:rsidR="009C6862" w:rsidRPr="003E7066">
              <w:rPr>
                <w:noProof/>
              </w:rPr>
              <w:fldChar w:fldCharType="separate"/>
            </w:r>
            <w:r w:rsidR="00F77736">
              <w:rPr>
                <w:noProof/>
              </w:rPr>
              <w:t>2</w:t>
            </w:r>
            <w:r w:rsidR="009C6862" w:rsidRPr="003E7066">
              <w:rPr>
                <w:noProof/>
              </w:rPr>
              <w:fldChar w:fldCharType="end"/>
            </w:r>
            <w:r w:rsidR="009C6862" w:rsidRPr="00A82960">
              <w:rPr>
                <w:noProof/>
              </w:rPr>
              <w:t>.</w:t>
            </w:r>
            <w:r w:rsidR="009C6862"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="009C6862" w:rsidRPr="003820F5">
              <w:rPr>
                <w:noProof/>
              </w:rPr>
              <w:fldChar w:fldCharType="separate"/>
            </w:r>
            <w:r w:rsidR="00F77736">
              <w:rPr>
                <w:noProof/>
              </w:rPr>
              <w:t>1</w:t>
            </w:r>
            <w:r w:rsidR="009C6862" w:rsidRPr="003820F5">
              <w:rPr>
                <w:noProof/>
              </w:rPr>
              <w:fldChar w:fldCharType="end"/>
            </w:r>
            <w:bookmarkEnd w:id="13"/>
          </w:p>
          <w:p w14:paraId="0B71C5C7" w14:textId="77777777" w:rsidR="009C6862" w:rsidRPr="003820F5" w:rsidRDefault="00BC178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Kontroller udført af ministerområdet</w:t>
            </w:r>
          </w:p>
          <w:tbl>
            <w:tblPr>
              <w:tblpPr w:leftFromText="181" w:rightFromText="181" w:vertAnchor="text" w:tblpX="228" w:tblpY="1"/>
              <w:tblOverlap w:val="never"/>
              <w:tblW w:w="0" w:type="auto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1"/>
              <w:gridCol w:w="3832"/>
              <w:gridCol w:w="2978"/>
            </w:tblGrid>
            <w:tr w:rsidR="005A7F93" w:rsidRPr="00E54AF3" w14:paraId="20E14D6C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26BD1CD7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Sæt kryds</w:t>
                  </w:r>
                </w:p>
              </w:tc>
              <w:tc>
                <w:tcPr>
                  <w:tcW w:w="851" w:type="dxa"/>
                  <w:vAlign w:val="center"/>
                </w:tcPr>
                <w:p w14:paraId="40082AC3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145D5FB2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5D2CF5DF" w14:textId="77777777" w:rsidR="005A7F93" w:rsidRPr="00E54AF3" w:rsidRDefault="005A7F93" w:rsidP="005A7F93">
                  <w:pPr>
                    <w:pStyle w:val="Tabelkolonneoverskrift"/>
                  </w:pPr>
                  <w:r>
                    <w:t>Bemærkninger</w:t>
                  </w:r>
                </w:p>
              </w:tc>
            </w:tr>
            <w:tr w:rsidR="005A7F93" w:rsidRPr="00E54AF3" w14:paraId="7E46F127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E63E0CD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Ja</w:t>
                  </w:r>
                </w:p>
              </w:tc>
              <w:tc>
                <w:tcPr>
                  <w:tcW w:w="851" w:type="dxa"/>
                  <w:vAlign w:val="center"/>
                </w:tcPr>
                <w:p w14:paraId="58B41DFE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Nej</w:t>
                  </w:r>
                </w:p>
              </w:tc>
              <w:tc>
                <w:tcPr>
                  <w:tcW w:w="3832" w:type="dxa"/>
                  <w:vAlign w:val="center"/>
                </w:tcPr>
                <w:p w14:paraId="10EF8D7E" w14:textId="77777777" w:rsidR="005A7F93" w:rsidRDefault="005A7F93" w:rsidP="005A7F93">
                  <w:pPr>
                    <w:pStyle w:val="Tabelkolonneoverskrift"/>
                  </w:pPr>
                </w:p>
              </w:tc>
              <w:tc>
                <w:tcPr>
                  <w:tcW w:w="2978" w:type="dxa"/>
                  <w:vAlign w:val="center"/>
                </w:tcPr>
                <w:p w14:paraId="5113C3AF" w14:textId="77777777" w:rsidR="005A7F93" w:rsidRDefault="005A7F93" w:rsidP="005A7F93">
                  <w:pPr>
                    <w:pStyle w:val="Tabelkolonneoverskrift"/>
                  </w:pPr>
                </w:p>
              </w:tc>
            </w:tr>
            <w:tr w:rsidR="005A7F93" w:rsidRPr="00E54AF3" w14:paraId="0E9ACF04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29E6A8B" w14:textId="77777777" w:rsidR="005A7F93" w:rsidRPr="00BC35F6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126A1643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0AE4D1ED" w14:textId="77777777" w:rsidR="005A7F93" w:rsidRPr="001A5C7E" w:rsidRDefault="005A7F93" w:rsidP="005A7F93">
                  <w:pPr>
                    <w:pStyle w:val="Tabeltal"/>
                    <w:jc w:val="left"/>
                    <w:rPr>
                      <w:b/>
                      <w:u w:val="single"/>
                    </w:rPr>
                  </w:pPr>
                  <w:r w:rsidRPr="001A5C7E">
                    <w:rPr>
                      <w:b/>
                      <w:u w:val="single"/>
                    </w:rPr>
                    <w:t>Datakontrol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07562374" w14:textId="77777777" w:rsidR="005A7F93" w:rsidRPr="00E54AF3" w:rsidRDefault="005A7F93" w:rsidP="005A7F93">
                  <w:pPr>
                    <w:pStyle w:val="Tabeltal"/>
                  </w:pPr>
                  <w:r w:rsidRPr="00E54AF3">
                    <w:fldChar w:fldCharType="begin"/>
                  </w:r>
                  <w:r w:rsidRPr="00E54AF3">
                    <w:instrText xml:space="preserve"> MACROBUTTON NoName [xx]</w:instrText>
                  </w:r>
                  <w:r w:rsidRPr="00E54AF3">
                    <w:fldChar w:fldCharType="end"/>
                  </w:r>
                </w:p>
              </w:tc>
            </w:tr>
            <w:tr w:rsidR="005A7F93" w:rsidRPr="00E54AF3" w14:paraId="4F1BC849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40496EE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1F1F176F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06D2B12E" w14:textId="55FCA231" w:rsidR="005A7F93" w:rsidRPr="00E910DE" w:rsidRDefault="005A7F93" w:rsidP="00C54BB1">
                  <w:pPr>
                    <w:pStyle w:val="Tabeltekst"/>
                  </w:pPr>
                  <w:r>
                    <w:t>Alle prognoser fremgår af SBS senest ved afleveringsfristen for udgiftsopfølgningen.</w:t>
                  </w:r>
                </w:p>
              </w:tc>
              <w:tc>
                <w:tcPr>
                  <w:tcW w:w="2978" w:type="dxa"/>
                  <w:vAlign w:val="center"/>
                </w:tcPr>
                <w:p w14:paraId="5BE3D97F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209651D7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7DF689D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50BD55E8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0A957D53" w14:textId="77777777" w:rsidR="005A7F93" w:rsidRDefault="005A7F93" w:rsidP="005A7F93">
                  <w:pPr>
                    <w:pStyle w:val="Tabeltekst"/>
                  </w:pPr>
                  <w:r>
                    <w:t>Alle prognoser er indlæst i SKS senest ved afleveringsfristen for udgiftsopfølgningen.</w:t>
                  </w:r>
                </w:p>
              </w:tc>
              <w:tc>
                <w:tcPr>
                  <w:tcW w:w="2978" w:type="dxa"/>
                  <w:vAlign w:val="center"/>
                </w:tcPr>
                <w:p w14:paraId="23F59D0A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E11A90" w:rsidRPr="00E54AF3" w14:paraId="1F279E9C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204B0D47" w14:textId="77777777" w:rsidR="00E11A90" w:rsidRPr="00E54AF3" w:rsidRDefault="00E11A90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7A49259F" w14:textId="77777777" w:rsidR="00E11A90" w:rsidRPr="00E54AF3" w:rsidRDefault="00E11A90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633533E1" w14:textId="17748AF0" w:rsidR="00E11A90" w:rsidRDefault="00E11A90" w:rsidP="005A7F93">
                  <w:pPr>
                    <w:pStyle w:val="Tabeltekst"/>
                  </w:pPr>
                  <w:r>
                    <w:t>Der er indlæst prognoser for alle reserver, der forventes udmøntet</w:t>
                  </w:r>
                </w:p>
              </w:tc>
              <w:tc>
                <w:tcPr>
                  <w:tcW w:w="2978" w:type="dxa"/>
                  <w:vAlign w:val="center"/>
                </w:tcPr>
                <w:p w14:paraId="0B1426F8" w14:textId="77777777" w:rsidR="00E11A90" w:rsidRPr="00E54AF3" w:rsidRDefault="00E11A90" w:rsidP="005A7F93">
                  <w:pPr>
                    <w:pStyle w:val="Tabeltal"/>
                  </w:pPr>
                </w:p>
              </w:tc>
            </w:tr>
            <w:tr w:rsidR="005A7F93" w:rsidRPr="00E54AF3" w14:paraId="5775F5DE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1CE6A57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26D25F27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6F9922F2" w14:textId="77777777" w:rsidR="005A7F93" w:rsidRPr="001A5C7E" w:rsidRDefault="005A7F93" w:rsidP="005A7F93">
                  <w:pPr>
                    <w:pStyle w:val="Tabeltekst"/>
                  </w:pPr>
                  <w:r w:rsidRPr="00E910DE">
                    <w:t>Alle mapninger</w:t>
                  </w:r>
                  <w:r>
                    <w:t>/forbindelser</w:t>
                  </w:r>
                  <w:r w:rsidRPr="00E910DE">
                    <w:t xml:space="preserve"> af delregnskaber til de relevante underkonti er foretaget i SKS.</w:t>
                  </w:r>
                </w:p>
              </w:tc>
              <w:tc>
                <w:tcPr>
                  <w:tcW w:w="2978" w:type="dxa"/>
                  <w:vAlign w:val="center"/>
                </w:tcPr>
                <w:p w14:paraId="60DE9E90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A819D02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36633A4" w14:textId="77777777" w:rsidR="005A7F93" w:rsidRPr="00BC35F6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62D80D4B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1582D39C" w14:textId="77777777" w:rsidR="005A7F93" w:rsidRDefault="005A7F93" w:rsidP="005A7F93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Bevillingskontrol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56FCC796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54C2C898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9713590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27209501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280109FA" w14:textId="77777777" w:rsidR="005A7F93" w:rsidRPr="001A5C7E" w:rsidRDefault="005A7F9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t>Udgiftsopfølgningen indeholder alene tillægsbevillinger, som er hjemlede, og hvor der foreligger aftale om finansiering med Finansministeriet. Alle TB-transaktioner, som er indarbejdet i udgiftsopfølgningen er registreret i SB.</w:t>
                  </w:r>
                </w:p>
              </w:tc>
              <w:tc>
                <w:tcPr>
                  <w:tcW w:w="2978" w:type="dxa"/>
                  <w:vAlign w:val="center"/>
                </w:tcPr>
                <w:p w14:paraId="4AE881A7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FA530A" w:rsidRPr="00E54AF3" w14:paraId="539A3ED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3CAA1E57" w14:textId="77777777" w:rsidR="00FA530A" w:rsidRPr="00E54AF3" w:rsidRDefault="00FA530A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655AB92F" w14:textId="77777777" w:rsidR="00FA530A" w:rsidRPr="00E54AF3" w:rsidRDefault="00FA530A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647F2826" w14:textId="7C93FFED" w:rsidR="00FA530A" w:rsidRPr="001A5C7E" w:rsidRDefault="00FA530A" w:rsidP="005A7F93">
                  <w:pPr>
                    <w:pStyle w:val="Tabeltekst"/>
                  </w:pPr>
                  <w:r>
                    <w:t xml:space="preserve">Alle hjemlede tillægsbevillinger, herunder </w:t>
                  </w:r>
                  <w:r w:rsidR="0054640B">
                    <w:t xml:space="preserve">på </w:t>
                  </w:r>
                  <w:r>
                    <w:t xml:space="preserve">aktstykke, er indbudgetteret i </w:t>
                  </w:r>
                  <w:r w:rsidR="005864B3">
                    <w:t xml:space="preserve">SB </w:t>
                  </w:r>
                  <w:r>
                    <w:t xml:space="preserve">senest d. 12. april. </w:t>
                  </w:r>
                </w:p>
              </w:tc>
              <w:tc>
                <w:tcPr>
                  <w:tcW w:w="2978" w:type="dxa"/>
                  <w:vAlign w:val="center"/>
                </w:tcPr>
                <w:p w14:paraId="7D341F1B" w14:textId="77777777" w:rsidR="00FA530A" w:rsidRPr="00E54AF3" w:rsidRDefault="00FA530A" w:rsidP="005A7F93">
                  <w:pPr>
                    <w:pStyle w:val="Tabeltal"/>
                  </w:pPr>
                </w:p>
              </w:tc>
            </w:tr>
            <w:tr w:rsidR="005A7F93" w:rsidRPr="00E54AF3" w14:paraId="044B8C8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F9662C2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575789C3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544CDD26" w14:textId="77777777" w:rsidR="005A7F93" w:rsidRPr="001A5C7E" w:rsidRDefault="005A7F9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t>Nettoforbruget af videreførsler er nul eller negativt for bevillinger under delloftet for driftsudgifter eller svarende til det indbudgetterede / dispenserede nettoforbrug.</w:t>
                  </w:r>
                </w:p>
              </w:tc>
              <w:tc>
                <w:tcPr>
                  <w:tcW w:w="2978" w:type="dxa"/>
                  <w:vAlign w:val="center"/>
                </w:tcPr>
                <w:p w14:paraId="23CCD672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1744E012" w14:textId="77777777" w:rsidTr="003C53BA">
              <w:trPr>
                <w:trHeight w:val="594"/>
              </w:trPr>
              <w:tc>
                <w:tcPr>
                  <w:tcW w:w="852" w:type="dxa"/>
                  <w:vAlign w:val="center"/>
                </w:tcPr>
                <w:p w14:paraId="615A40CC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5E74CFB0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42507D43" w14:textId="4462BAF8" w:rsidR="005A7F93" w:rsidRPr="001A5C7E" w:rsidRDefault="005A7F93" w:rsidP="003C53BA">
                  <w:pPr>
                    <w:pStyle w:val="Tabeltekst"/>
                    <w:rPr>
                      <w:b/>
                    </w:rPr>
                  </w:pPr>
                  <w:r w:rsidRPr="001A5C7E">
                    <w:t>Ved samlede merudgifter</w:t>
                  </w:r>
                  <w:r>
                    <w:t xml:space="preserve"> i</w:t>
                  </w:r>
                  <w:r w:rsidRPr="001A5C7E">
                    <w:t xml:space="preserve"> bevillinger under delloftet for driftsudgifter, er der anvist konkret forslag til finansieri</w:t>
                  </w:r>
                  <w:r>
                    <w:t xml:space="preserve">ng inden for ministerområdet i </w:t>
                  </w:r>
                  <w:r w:rsidR="003C53BA">
                    <w:t>Tabel 1.</w:t>
                  </w:r>
                  <w:r w:rsidR="00630B0E">
                    <w:t>3</w:t>
                  </w:r>
                </w:p>
              </w:tc>
              <w:tc>
                <w:tcPr>
                  <w:tcW w:w="2978" w:type="dxa"/>
                  <w:vAlign w:val="center"/>
                </w:tcPr>
                <w:p w14:paraId="24E24384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6018DDA1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854C018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765A4357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7FD64CA6" w14:textId="77777777" w:rsidR="005A7F93" w:rsidRPr="001A5C7E" w:rsidRDefault="005A7F9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t>Lønsumsramme og låneramme forventes overholdt.</w:t>
                  </w:r>
                </w:p>
              </w:tc>
              <w:tc>
                <w:tcPr>
                  <w:tcW w:w="2978" w:type="dxa"/>
                  <w:vAlign w:val="center"/>
                </w:tcPr>
                <w:p w14:paraId="5B4779CF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6BFD0E5C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34FB44C0" w14:textId="77777777" w:rsidR="005A7F93" w:rsidRPr="00BC35F6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26895CBB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7EB749BF" w14:textId="77777777" w:rsidR="005A7F93" w:rsidRDefault="005A7F93" w:rsidP="005A7F93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Udgiftskontrol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58952018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4CB8E4DA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61CD0DC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7A85886C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6FCF84C7" w14:textId="29DEFA44" w:rsidR="005A7F93" w:rsidRPr="001A5C7E" w:rsidRDefault="005A7F9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De væsentligste årsager til det identificerede mindre- / merforbrug for udgifter inden og uden for loft </w:t>
                  </w:r>
                  <w:r w:rsidR="0066610A">
                    <w:t xml:space="preserve">på koncernniveau </w:t>
                  </w:r>
                  <w:r w:rsidRPr="001A5C7E">
                    <w:t xml:space="preserve">fremgår af ledelsesberetningen. </w:t>
                  </w:r>
                </w:p>
              </w:tc>
              <w:tc>
                <w:tcPr>
                  <w:tcW w:w="2978" w:type="dxa"/>
                  <w:vAlign w:val="center"/>
                </w:tcPr>
                <w:p w14:paraId="0725B5B7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684A24D8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C3061F3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172A908E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56F85301" w14:textId="59487B20" w:rsidR="005A7F93" w:rsidRPr="001A5C7E" w:rsidRDefault="005A7F93" w:rsidP="005A7F93">
                  <w:pPr>
                    <w:pStyle w:val="Tabeltekst"/>
                    <w:rPr>
                      <w:b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14:paraId="0F9528C7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63C49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F746867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851" w:type="dxa"/>
                  <w:vAlign w:val="center"/>
                </w:tcPr>
                <w:p w14:paraId="2FD633E0" w14:textId="77777777" w:rsidR="005A7F93" w:rsidRPr="00E54AF3" w:rsidRDefault="005A7F93" w:rsidP="00BC35F6">
                  <w:pPr>
                    <w:pStyle w:val="Tabeltal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4790E6FA" w14:textId="3BEF52EE" w:rsidR="005A7F93" w:rsidRPr="001A5C7E" w:rsidRDefault="005A7F93" w:rsidP="00AF0CBB">
                  <w:pPr>
                    <w:pStyle w:val="Tabeltekst"/>
                    <w:rPr>
                      <w:b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14:paraId="1CF9CD0E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</w:tbl>
          <w:p w14:paraId="41DAF042" w14:textId="77777777" w:rsidR="009C6862" w:rsidRPr="003820F5" w:rsidRDefault="009C6862" w:rsidP="00F62E64">
            <w:pPr>
              <w:pStyle w:val="BoksTekst"/>
              <w:rPr>
                <w:noProof/>
              </w:rPr>
            </w:pPr>
          </w:p>
        </w:tc>
      </w:tr>
      <w:tr w:rsidR="009C6862" w:rsidRPr="003820F5" w14:paraId="7A31C872" w14:textId="77777777" w:rsidTr="003158ED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3CE361F5" w14:textId="77777777" w:rsidR="009C6862" w:rsidRPr="003820F5" w:rsidRDefault="009C6862" w:rsidP="003158ED">
            <w:pPr>
              <w:pStyle w:val="Kildeangivelse"/>
              <w:rPr>
                <w:noProof/>
              </w:rPr>
            </w:pPr>
          </w:p>
        </w:tc>
      </w:tr>
    </w:tbl>
    <w:p w14:paraId="62E3B273" w14:textId="674D4827" w:rsidR="00E677A3" w:rsidRDefault="00E677A3" w:rsidP="00E11A90">
      <w:pPr>
        <w:pStyle w:val="Overskrift1"/>
        <w:framePr w:wrap="around"/>
        <w:numPr>
          <w:ilvl w:val="0"/>
          <w:numId w:val="0"/>
        </w:numPr>
      </w:pPr>
      <w:bookmarkStart w:id="14" w:name="_Toc156313461"/>
      <w:bookmarkStart w:id="15" w:name="_Toc160783569"/>
      <w:r>
        <w:lastRenderedPageBreak/>
        <w:t>B</w:t>
      </w:r>
      <w:r w:rsidR="00F62E64">
        <w:t>ilag 2. Oversigt over hovedkonti</w:t>
      </w:r>
      <w:bookmarkEnd w:id="14"/>
      <w:bookmarkEnd w:id="15"/>
    </w:p>
    <w:p w14:paraId="5441DB7D" w14:textId="4502C94A" w:rsidR="00E677A3" w:rsidRDefault="002E4775" w:rsidP="00E677A3">
      <w:pPr>
        <w:pStyle w:val="Introtekst"/>
        <w:framePr w:wrap="around"/>
      </w:pPr>
      <w:r>
        <w:t>Bilag 2</w:t>
      </w:r>
      <w:r w:rsidR="001A5C7E">
        <w:t xml:space="preserve"> indeholder talmateriale, og kan anvendes til at understøtte gennemgang og godkendelse af ledelse</w:t>
      </w:r>
      <w:r w:rsidR="00F53EC3">
        <w:t>s</w:t>
      </w:r>
      <w:r w:rsidR="001A5C7E">
        <w:t>beretningen.</w:t>
      </w:r>
    </w:p>
    <w:p w14:paraId="7D8E31F5" w14:textId="77777777" w:rsidR="00E677A3" w:rsidRDefault="00E677A3" w:rsidP="00E677A3">
      <w:pPr>
        <w:pStyle w:val="Introtekst-luftefterintrotekst"/>
        <w:framePr w:wrap="around"/>
      </w:pPr>
    </w:p>
    <w:p w14:paraId="531F8541" w14:textId="77777777" w:rsidR="005A7F93" w:rsidRDefault="005A7F93" w:rsidP="005A7F93">
      <w:r>
        <w:t>Tabel B1 viser en oversigt</w:t>
      </w:r>
      <w:r w:rsidRPr="00B54A11">
        <w:t xml:space="preserve"> </w:t>
      </w:r>
      <w:r w:rsidRPr="00E04DB8">
        <w:t>over ministerie</w:t>
      </w:r>
      <w:r>
        <w:t>ts hovedkonti (</w:t>
      </w:r>
      <w:r w:rsidRPr="003C2BBD">
        <w:rPr>
          <w:i/>
        </w:rPr>
        <w:t>trækkes fra SBS</w:t>
      </w:r>
      <w:r>
        <w:t xml:space="preserve">), herunder finansårets bevilling i alt, nyeste prognose for året, realiseret forbrug år-til-dato (ÅTD) og differencen mellem nyeste prognose og finansårets bevilling i alt for den enkelte hovedkonto fordelt på de statslige dellofter.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C22958" w:rsidRPr="003820F5" w14:paraId="35173643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7B47F530" w14:textId="77777777" w:rsidR="00C22958" w:rsidRPr="003820F5" w:rsidRDefault="00C22958" w:rsidP="003158E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="00A82960">
              <w:rPr>
                <w:noProof/>
              </w:rPr>
              <w:t>B1</w:t>
            </w:r>
            <w:r w:rsidR="00A82960" w:rsidRPr="003820F5">
              <w:rPr>
                <w:noProof/>
              </w:rPr>
              <w:t xml:space="preserve"> </w:t>
            </w:r>
          </w:p>
          <w:p w14:paraId="129625D5" w14:textId="77777777" w:rsidR="00C22958" w:rsidRPr="003820F5" w:rsidRDefault="00F53EC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Oversigt over hovedkonti (trækkes fra SBS)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1086"/>
              <w:gridCol w:w="1666"/>
              <w:gridCol w:w="832"/>
              <w:gridCol w:w="857"/>
              <w:gridCol w:w="848"/>
              <w:gridCol w:w="1122"/>
            </w:tblGrid>
            <w:tr w:rsidR="004A7D1C" w:rsidRPr="004A7D1C" w14:paraId="0A317E24" w14:textId="77777777" w:rsidTr="0051369E">
              <w:trPr>
                <w:trHeight w:val="1248"/>
              </w:trPr>
              <w:tc>
                <w:tcPr>
                  <w:tcW w:w="1463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536055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478A85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91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3DEC62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5463C67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REGNSKAB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ÅTD</w:t>
                  </w:r>
                </w:p>
              </w:tc>
              <w:tc>
                <w:tcPr>
                  <w:tcW w:w="47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12C295D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[+] Finansårets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bevillinger i alt</w:t>
                  </w:r>
                </w:p>
              </w:tc>
              <w:tc>
                <w:tcPr>
                  <w:tcW w:w="468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4DFADFD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Seneste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godk.udg.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Opfølgning</w:t>
                  </w:r>
                </w:p>
              </w:tc>
              <w:tc>
                <w:tcPr>
                  <w:tcW w:w="61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2C6A6F0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Afvigelse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Udg.opfølgning -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Finansårets bevillinger</w:t>
                  </w:r>
                </w:p>
              </w:tc>
            </w:tr>
            <w:tr w:rsidR="004A7D1C" w:rsidRPr="004A7D1C" w14:paraId="37FE1E7F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7C0D97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C63480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77CFFFC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195369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45BED8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5B480D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8BF251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4A417329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AE4CAC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 for driftsudgifter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642EEB6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="004A7D1C"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0CC701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DF60AF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10488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2BB3AE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D0BF2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627F0F93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BEBD6B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19A119D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EA27EA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AE2164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E7E5A0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05047B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2DAE48F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422514A8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F855B2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 for indkomstoverførsler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A06144B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645857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1F238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9A34D2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8D2EFB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F4200C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3061EDC8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396519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8C5D30B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83E332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53C1C3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E12DEF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5008F09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17C15E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544AB4CF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7EBCC7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C102E59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3CEF7D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607593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2F63F7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BEE745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5F287A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4D2948C4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1074A4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FBA7BC3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02AB11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0D9BE7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C6CAAA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FDBB73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B0F8334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0295FAC7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3D9702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7B15A8C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9EB6B6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78501C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4A1E63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209AB4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FD118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05432417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7FC819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D052705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9B6D37E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5DC591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52E32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3E05B0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1106EB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1F5A462A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BCC3B1A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5045B59" w14:textId="77777777" w:rsidR="004A7D1C" w:rsidRPr="004A7D1C" w:rsidRDefault="005A16C5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3314C81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550F5A3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DEC42F5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BD19B8C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349554D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22B7B39A" w14:textId="77777777" w:rsidTr="0051369E">
              <w:trPr>
                <w:trHeight w:val="288"/>
              </w:trPr>
              <w:tc>
                <w:tcPr>
                  <w:tcW w:w="1463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65426EE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599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40A5963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919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B80B750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4055128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B071DE2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8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B124357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19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6AE2B16" w14:textId="77777777" w:rsidR="004A7D1C" w:rsidRPr="004A7D1C" w:rsidRDefault="004A7D1C" w:rsidP="0029174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7C71CECB" w14:textId="77777777" w:rsidR="00C22958" w:rsidRPr="003820F5" w:rsidRDefault="00C22958" w:rsidP="003158ED">
            <w:pPr>
              <w:pStyle w:val="Pladsholdertxtfelt"/>
              <w:rPr>
                <w:noProof/>
              </w:rPr>
            </w:pPr>
          </w:p>
        </w:tc>
      </w:tr>
      <w:tr w:rsidR="00C22958" w:rsidRPr="003820F5" w14:paraId="712F1497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56896D33" w14:textId="77777777" w:rsidR="00C22958" w:rsidRPr="003820F5" w:rsidRDefault="00C22958" w:rsidP="003158ED">
            <w:pPr>
              <w:pStyle w:val="Kildeangivelse"/>
              <w:rPr>
                <w:noProof/>
              </w:rPr>
            </w:pPr>
          </w:p>
        </w:tc>
      </w:tr>
    </w:tbl>
    <w:p w14:paraId="241ECB64" w14:textId="77777777" w:rsidR="00E677A3" w:rsidRDefault="00E677A3" w:rsidP="00E677A3"/>
    <w:p w14:paraId="4C6D6E5B" w14:textId="77777777" w:rsidR="001A5C7E" w:rsidRPr="001A5C7E" w:rsidRDefault="001A5C7E" w:rsidP="001A5C7E"/>
    <w:p w14:paraId="40536362" w14:textId="77777777" w:rsidR="00E677A3" w:rsidRPr="00E677A3" w:rsidRDefault="00E677A3" w:rsidP="00E677A3">
      <w:pPr>
        <w:sectPr w:rsidR="00E677A3" w:rsidRPr="00E677A3" w:rsidSect="00C83C2C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268" w:right="2835" w:bottom="1418" w:left="1418" w:header="567" w:footer="238" w:gutter="0"/>
          <w:cols w:space="708"/>
          <w:titlePg/>
          <w:docGrid w:linePitch="360"/>
        </w:sectPr>
      </w:pPr>
    </w:p>
    <w:p w14:paraId="5A1882B0" w14:textId="77777777" w:rsidR="00C23362" w:rsidRPr="007B4D61" w:rsidRDefault="00C23362" w:rsidP="00C23362"/>
    <w:tbl>
      <w:tblPr>
        <w:tblStyle w:val="Tabel-Gitter"/>
        <w:tblpPr w:leftFromText="142" w:rightFromText="142" w:vertAnchor="page" w:horzAnchor="page" w:tblpX="4537" w:tblpY="5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C23362" w:rsidRPr="007B4D61" w14:paraId="1F743B52" w14:textId="77777777" w:rsidTr="003158ED">
        <w:trPr>
          <w:trHeight w:hRule="exact" w:val="4309"/>
        </w:trPr>
        <w:tc>
          <w:tcPr>
            <w:tcW w:w="6124" w:type="dxa"/>
          </w:tcPr>
          <w:p w14:paraId="795A7CD7" w14:textId="77777777" w:rsidR="00C23362" w:rsidRPr="007B4D61" w:rsidRDefault="00C23362" w:rsidP="003158ED">
            <w:pPr>
              <w:pStyle w:val="Bagsidetekst"/>
            </w:pPr>
            <w:r w:rsidRPr="007B4D61">
              <w:fldChar w:fldCharType="begin"/>
            </w:r>
            <w:r w:rsidRPr="007B4D61">
              <w:instrText xml:space="preserve"> MACROBUTTON NoName [Indsæt tekst her eller slet (max. 800 anslag)]</w:instrText>
            </w:r>
            <w:r w:rsidRPr="007B4D61">
              <w:fldChar w:fldCharType="end"/>
            </w:r>
          </w:p>
        </w:tc>
      </w:tr>
      <w:tr w:rsidR="00C23362" w:rsidRPr="007B4D61" w14:paraId="2F7EBEE5" w14:textId="77777777" w:rsidTr="003158ED">
        <w:trPr>
          <w:trHeight w:hRule="exact" w:val="539"/>
        </w:trPr>
        <w:tc>
          <w:tcPr>
            <w:tcW w:w="6124" w:type="dxa"/>
            <w:vAlign w:val="bottom"/>
          </w:tcPr>
          <w:sdt>
            <w:sdtPr>
              <w:alias w:val="Web"/>
              <w:tag w:val="{&quot;templafy&quot;:{&quot;id&quot;:&quot;46e123c6-aeb0-4d1c-abdc-dc9656387bc2&quot;}}"/>
              <w:id w:val="-1058942560"/>
              <w:placeholder>
                <w:docPart w:val="DefaultPlaceholder_-1854013440"/>
              </w:placeholder>
            </w:sdtPr>
            <w:sdtEndPr/>
            <w:sdtContent>
              <w:p w14:paraId="49146BF7" w14:textId="77777777" w:rsidR="0026103A" w:rsidRDefault="008C11CC">
                <w:pPr>
                  <w:pStyle w:val="Web"/>
                </w:pPr>
                <w:r>
                  <w:t>oes.dk</w:t>
                </w:r>
              </w:p>
            </w:sdtContent>
          </w:sdt>
        </w:tc>
      </w:tr>
    </w:tbl>
    <w:p w14:paraId="2C6E1AB4" w14:textId="77777777" w:rsidR="00C2531F" w:rsidRPr="00C72C63" w:rsidRDefault="00C2531F" w:rsidP="00C23362"/>
    <w:sectPr w:rsidR="00C2531F" w:rsidRPr="00C72C63" w:rsidSect="00C83C2C">
      <w:headerReference w:type="first" r:id="rId14"/>
      <w:endnotePr>
        <w:numFmt w:val="decimal"/>
      </w:endnotePr>
      <w:pgSz w:w="11907" w:h="16840" w:code="9"/>
      <w:pgMar w:top="2268" w:right="2835" w:bottom="1440" w:left="1418" w:header="32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A293" w14:textId="77777777" w:rsidR="006E6EA6" w:rsidRDefault="006E6EA6">
      <w:r>
        <w:separator/>
      </w:r>
    </w:p>
  </w:endnote>
  <w:endnote w:type="continuationSeparator" w:id="0">
    <w:p w14:paraId="7BD2C2B7" w14:textId="77777777" w:rsidR="006E6EA6" w:rsidRDefault="006E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BCE1" w14:textId="77777777" w:rsidR="00C65B55" w:rsidRDefault="00C65B55" w:rsidP="00F5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06F7" w14:textId="77777777" w:rsidR="006E6EA6" w:rsidRDefault="006E6EA6">
      <w:r>
        <w:separator/>
      </w:r>
    </w:p>
  </w:footnote>
  <w:footnote w:type="continuationSeparator" w:id="0">
    <w:p w14:paraId="6D87F0D2" w14:textId="77777777" w:rsidR="006E6EA6" w:rsidRDefault="006E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7955" w14:textId="6671F355" w:rsidR="00C65B55" w:rsidRDefault="00C65B55" w:rsidP="002722EF">
    <w:pPr>
      <w:pStyle w:val="Sidenummer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91749">
      <w:rPr>
        <w:noProof/>
      </w:rPr>
      <w:t>8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291749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42DE" w14:textId="77777777" w:rsidR="00C65B55" w:rsidRPr="00AF5E76" w:rsidRDefault="00C65B55" w:rsidP="00AF5E7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701248" behindDoc="0" locked="0" layoutInCell="1" allowOverlap="1" wp14:anchorId="664C0387" wp14:editId="0D304D87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25" name="Year2020" descr="År 2020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4 w 3061"/>
                            <a:gd name="T77" fmla="*/ 1017 h 1190"/>
                            <a:gd name="T78" fmla="*/ 2237 w 3061"/>
                            <a:gd name="T79" fmla="*/ 600 h 1190"/>
                            <a:gd name="T80" fmla="*/ 2544 w 3061"/>
                            <a:gd name="T81" fmla="*/ 190 h 1190"/>
                            <a:gd name="T82" fmla="*/ 2854 w 3061"/>
                            <a:gd name="T83" fmla="*/ 600 h 1190"/>
                            <a:gd name="T84" fmla="*/ 2544 w 3061"/>
                            <a:gd name="T85" fmla="*/ 1017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4" y="1017"/>
                              </a:moveTo>
                              <a:cubicBezTo>
                                <a:pt x="2379" y="1017"/>
                                <a:pt x="2237" y="917"/>
                                <a:pt x="2237" y="600"/>
                              </a:cubicBezTo>
                              <a:cubicBezTo>
                                <a:pt x="2237" y="290"/>
                                <a:pt x="2379" y="190"/>
                                <a:pt x="2544" y="190"/>
                              </a:cubicBezTo>
                              <a:cubicBezTo>
                                <a:pt x="2712" y="190"/>
                                <a:pt x="2854" y="290"/>
                                <a:pt x="2854" y="600"/>
                              </a:cubicBezTo>
                              <a:cubicBezTo>
                                <a:pt x="2854" y="917"/>
                                <a:pt x="2712" y="1017"/>
                                <a:pt x="2544" y="10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34556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0"/>
                      <wps:cNvSpPr>
                        <a:spLocks/>
                      </wps:cNvSpPr>
                      <wps:spPr bwMode="auto">
                        <a:xfrm>
                          <a:off x="3053080" y="422275"/>
                          <a:ext cx="349885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D87F05F" id="Year2020" o:spid="_x0000_s1026" editas="canvas" alt="År 2020" style="position:absolute;margin-left:62.35pt;margin-top:296.25pt;width:306.15pt;height:119.35pt;z-index:251701248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År 2020" style="position:absolute;width:38874;height:15151;visibility:hidden;mso-wrap-style:square">
                <v:fill o:detectmouseclick="t"/>
                <v:path o:connecttype="none"/>
              </v:shape>
              <v:shape id="Freeform 1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4,1017v-165,,-307,-100,-307,-417c2237,290,2379,190,2544,190v168,,310,100,310,410c2854,917,2712,1017,2544,1017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29297,1294303;2839598,763601;3229297,241807;3622804,763601;3229297,1294303" o:connectangles="0,0,0,0,0,0,0,0,0,0,0,0,0,0,0,0,0,0,0,0,0,0,0,0,0,0,0,0,0,0,0,0,0,0,0,0,0,0,0,0,0,0,0"/>
                <o:lock v:ext="edit" verticies="t"/>
              </v:shape>
              <v:shape id="Freeform 20" o:spid="_x0000_s1029" style="position:absolute;left:13455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v:shape id="Freeform 30" o:spid="_x0000_s1030" style="position:absolute;left:30530;top:4222;width:3499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675,0;0,341295;173675,695325;349885,341295;17367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8176" behindDoc="0" locked="0" layoutInCell="1" allowOverlap="1" wp14:anchorId="111AF4B6" wp14:editId="522A943A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9" name="Year2021" descr="År 202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49 w 3061"/>
                            <a:gd name="T39" fmla="*/ 1017 h 1190"/>
                            <a:gd name="T40" fmla="*/ 942 w 3061"/>
                            <a:gd name="T41" fmla="*/ 600 h 1190"/>
                            <a:gd name="T42" fmla="*/ 1249 w 3061"/>
                            <a:gd name="T43" fmla="*/ 190 h 1190"/>
                            <a:gd name="T44" fmla="*/ 1558 w 3061"/>
                            <a:gd name="T45" fmla="*/ 600 h 1190"/>
                            <a:gd name="T46" fmla="*/ 1249 w 3061"/>
                            <a:gd name="T47" fmla="*/ 1017 h 1190"/>
                            <a:gd name="T48" fmla="*/ 2264 w 3061"/>
                            <a:gd name="T49" fmla="*/ 995 h 1190"/>
                            <a:gd name="T50" fmla="*/ 1651 w 3061"/>
                            <a:gd name="T51" fmla="*/ 995 h 1190"/>
                            <a:gd name="T52" fmla="*/ 1913 w 3061"/>
                            <a:gd name="T53" fmla="*/ 639 h 1190"/>
                            <a:gd name="T54" fmla="*/ 2089 w 3061"/>
                            <a:gd name="T55" fmla="*/ 444 h 1190"/>
                            <a:gd name="T56" fmla="*/ 1960 w 3061"/>
                            <a:gd name="T57" fmla="*/ 324 h 1190"/>
                            <a:gd name="T58" fmla="*/ 1823 w 3061"/>
                            <a:gd name="T59" fmla="*/ 504 h 1190"/>
                            <a:gd name="T60" fmla="*/ 1660 w 3061"/>
                            <a:gd name="T61" fmla="*/ 504 h 1190"/>
                            <a:gd name="T62" fmla="*/ 1968 w 3061"/>
                            <a:gd name="T63" fmla="*/ 182 h 1190"/>
                            <a:gd name="T64" fmla="*/ 2263 w 3061"/>
                            <a:gd name="T65" fmla="*/ 431 h 1190"/>
                            <a:gd name="T66" fmla="*/ 2109 w 3061"/>
                            <a:gd name="T67" fmla="*/ 679 h 1190"/>
                            <a:gd name="T68" fmla="*/ 1943 w 3061"/>
                            <a:gd name="T69" fmla="*/ 784 h 1190"/>
                            <a:gd name="T70" fmla="*/ 1877 w 3061"/>
                            <a:gd name="T71" fmla="*/ 849 h 1190"/>
                            <a:gd name="T72" fmla="*/ 2264 w 3061"/>
                            <a:gd name="T73" fmla="*/ 849 h 1190"/>
                            <a:gd name="T74" fmla="*/ 2264 w 3061"/>
                            <a:gd name="T75" fmla="*/ 995 h 1190"/>
                            <a:gd name="T76" fmla="*/ 2768 w 3061"/>
                            <a:gd name="T77" fmla="*/ 995 h 1190"/>
                            <a:gd name="T78" fmla="*/ 2598 w 3061"/>
                            <a:gd name="T79" fmla="*/ 995 h 1190"/>
                            <a:gd name="T80" fmla="*/ 2598 w 3061"/>
                            <a:gd name="T81" fmla="*/ 476 h 1190"/>
                            <a:gd name="T82" fmla="*/ 2396 w 3061"/>
                            <a:gd name="T83" fmla="*/ 476 h 1190"/>
                            <a:gd name="T84" fmla="*/ 2396 w 3061"/>
                            <a:gd name="T85" fmla="*/ 354 h 1190"/>
                            <a:gd name="T86" fmla="*/ 2633 w 3061"/>
                            <a:gd name="T87" fmla="*/ 195 h 1190"/>
                            <a:gd name="T88" fmla="*/ 2768 w 3061"/>
                            <a:gd name="T89" fmla="*/ 195 h 1190"/>
                            <a:gd name="T90" fmla="*/ 2768 w 3061"/>
                            <a:gd name="T91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49" y="1017"/>
                              </a:moveTo>
                              <a:cubicBezTo>
                                <a:pt x="1083" y="1017"/>
                                <a:pt x="942" y="917"/>
                                <a:pt x="942" y="600"/>
                              </a:cubicBezTo>
                              <a:cubicBezTo>
                                <a:pt x="942" y="290"/>
                                <a:pt x="1083" y="190"/>
                                <a:pt x="1249" y="190"/>
                              </a:cubicBezTo>
                              <a:cubicBezTo>
                                <a:pt x="1417" y="190"/>
                                <a:pt x="1558" y="290"/>
                                <a:pt x="1558" y="600"/>
                              </a:cubicBezTo>
                              <a:cubicBezTo>
                                <a:pt x="1558" y="917"/>
                                <a:pt x="1417" y="1017"/>
                                <a:pt x="1249" y="1017"/>
                              </a:cubicBezTo>
                              <a:close/>
                              <a:moveTo>
                                <a:pt x="2264" y="995"/>
                              </a:moveTo>
                              <a:cubicBezTo>
                                <a:pt x="1651" y="995"/>
                                <a:pt x="1651" y="995"/>
                                <a:pt x="1651" y="995"/>
                              </a:cubicBezTo>
                              <a:cubicBezTo>
                                <a:pt x="1652" y="811"/>
                                <a:pt x="1767" y="732"/>
                                <a:pt x="1913" y="639"/>
                              </a:cubicBezTo>
                              <a:cubicBezTo>
                                <a:pt x="1987" y="591"/>
                                <a:pt x="2088" y="542"/>
                                <a:pt x="2089" y="444"/>
                              </a:cubicBezTo>
                              <a:cubicBezTo>
                                <a:pt x="2089" y="369"/>
                                <a:pt x="2033" y="324"/>
                                <a:pt x="1960" y="324"/>
                              </a:cubicBezTo>
                              <a:cubicBezTo>
                                <a:pt x="1859" y="324"/>
                                <a:pt x="1823" y="420"/>
                                <a:pt x="1823" y="504"/>
                              </a:cubicBezTo>
                              <a:cubicBezTo>
                                <a:pt x="1660" y="504"/>
                                <a:pt x="1660" y="504"/>
                                <a:pt x="1660" y="504"/>
                              </a:cubicBezTo>
                              <a:cubicBezTo>
                                <a:pt x="1654" y="322"/>
                                <a:pt x="1766" y="182"/>
                                <a:pt x="1968" y="182"/>
                              </a:cubicBezTo>
                              <a:cubicBezTo>
                                <a:pt x="2122" y="182"/>
                                <a:pt x="2263" y="275"/>
                                <a:pt x="2263" y="431"/>
                              </a:cubicBezTo>
                              <a:cubicBezTo>
                                <a:pt x="2263" y="551"/>
                                <a:pt x="2192" y="624"/>
                                <a:pt x="2109" y="679"/>
                              </a:cubicBezTo>
                              <a:cubicBezTo>
                                <a:pt x="2054" y="716"/>
                                <a:pt x="1993" y="745"/>
                                <a:pt x="1943" y="784"/>
                              </a:cubicBezTo>
                              <a:cubicBezTo>
                                <a:pt x="1909" y="810"/>
                                <a:pt x="1888" y="830"/>
                                <a:pt x="1877" y="849"/>
                              </a:cubicBezTo>
                              <a:cubicBezTo>
                                <a:pt x="2264" y="849"/>
                                <a:pt x="2264" y="849"/>
                                <a:pt x="2264" y="849"/>
                              </a:cubicBezTo>
                              <a:lnTo>
                                <a:pt x="2264" y="995"/>
                              </a:lnTo>
                              <a:close/>
                              <a:moveTo>
                                <a:pt x="2768" y="995"/>
                              </a:moveTo>
                              <a:cubicBezTo>
                                <a:pt x="2598" y="995"/>
                                <a:pt x="2598" y="995"/>
                                <a:pt x="2598" y="995"/>
                              </a:cubicBezTo>
                              <a:cubicBezTo>
                                <a:pt x="2598" y="476"/>
                                <a:pt x="2598" y="476"/>
                                <a:pt x="2598" y="476"/>
                              </a:cubicBezTo>
                              <a:cubicBezTo>
                                <a:pt x="2396" y="476"/>
                                <a:pt x="2396" y="476"/>
                                <a:pt x="2396" y="476"/>
                              </a:cubicBezTo>
                              <a:cubicBezTo>
                                <a:pt x="2396" y="354"/>
                                <a:pt x="2396" y="354"/>
                                <a:pt x="2396" y="354"/>
                              </a:cubicBezTo>
                              <a:cubicBezTo>
                                <a:pt x="2511" y="354"/>
                                <a:pt x="2615" y="314"/>
                                <a:pt x="2633" y="195"/>
                              </a:cubicBezTo>
                              <a:cubicBezTo>
                                <a:pt x="2768" y="195"/>
                                <a:pt x="2768" y="195"/>
                                <a:pt x="2768" y="195"/>
                              </a:cubicBezTo>
                              <a:lnTo>
                                <a:pt x="2768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1287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D8FBFF2" id="Year2021" o:spid="_x0000_s1026" editas="canvas" alt="År 2021" style="position:absolute;margin-left:62.35pt;margin-top:296.25pt;width:306.15pt;height:119.35pt;z-index:251698176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">
              <v:shape id="_x0000_s1027" type="#_x0000_t75" alt="År 2021" style="position:absolute;width:38874;height:15151;visibility:hidden;mso-wrap-style:square">
                <v:fill o:detectmouseclick="t"/>
                <v:path o:connecttype="none"/>
              </v:shape>
              <v:shape id="Freeform 1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49,1017c1083,1017,942,917,942,600v,-310,141,-410,307,-410c1417,190,1558,290,1558,600v,317,-141,417,-309,417xm2264,995v-613,,-613,,-613,c1652,811,1767,732,1913,639v74,-48,175,-97,176,-195c2089,369,2033,324,1960,324v-101,,-137,96,-137,180c1660,504,1660,504,1660,504v-6,-182,106,-322,308,-322c2122,182,2263,275,2263,431v,120,-71,193,-154,248c2054,716,1993,745,1943,784v-34,26,-55,46,-66,65c2264,849,2264,849,2264,849r,146xm2768,995v-170,,-170,,-170,c2598,476,2598,476,2598,476v-202,,-202,,-202,c2396,354,2396,354,2396,354v115,,219,-40,237,-159c2768,195,2768,195,2768,195r,800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85453,1294303;1195754,763601;1585453,241807;1977690,763601;1585453,1294303;2873871,1266305;2095743,1266305;2428319,813235;2651730,565065;2487980,412344;2314075,641425;2107167,641425;2498135,231626;2872602,548520;2677117,864142;2466401,997772;2382622,1080495;2873871,1080495;2873871,1266305;3513637,1266305;3297843,1266305;3297843,605790;3041429,605790;3041429,450524;3342271,248170;3513637,248170;3513637,1266305" o:connectangles="0,0,0,0,0,0,0,0,0,0,0,0,0,0,0,0,0,0,0,0,0,0,0,0,0,0,0,0,0,0,0,0,0,0,0,0,0,0,0,0,0,0,0,0,0,0"/>
                <o:lock v:ext="edit" verticies="t"/>
              </v:shape>
              <v:shape id="Freeform 15" o:spid="_x0000_s1029" style="position:absolute;left:14128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5104" behindDoc="0" locked="0" layoutInCell="1" allowOverlap="1" wp14:anchorId="4685520E" wp14:editId="03A9CCE4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4" name="Year2022" descr="År 2022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854 w 3061"/>
                            <a:gd name="T77" fmla="*/ 995 h 1190"/>
                            <a:gd name="T78" fmla="*/ 2241 w 3061"/>
                            <a:gd name="T79" fmla="*/ 995 h 1190"/>
                            <a:gd name="T80" fmla="*/ 2502 w 3061"/>
                            <a:gd name="T81" fmla="*/ 639 h 1190"/>
                            <a:gd name="T82" fmla="*/ 2679 w 3061"/>
                            <a:gd name="T83" fmla="*/ 444 h 1190"/>
                            <a:gd name="T84" fmla="*/ 2549 w 3061"/>
                            <a:gd name="T85" fmla="*/ 324 h 1190"/>
                            <a:gd name="T86" fmla="*/ 2413 w 3061"/>
                            <a:gd name="T87" fmla="*/ 504 h 1190"/>
                            <a:gd name="T88" fmla="*/ 2250 w 3061"/>
                            <a:gd name="T89" fmla="*/ 504 h 1190"/>
                            <a:gd name="T90" fmla="*/ 2558 w 3061"/>
                            <a:gd name="T91" fmla="*/ 182 h 1190"/>
                            <a:gd name="T92" fmla="*/ 2852 w 3061"/>
                            <a:gd name="T93" fmla="*/ 431 h 1190"/>
                            <a:gd name="T94" fmla="*/ 2699 w 3061"/>
                            <a:gd name="T95" fmla="*/ 679 h 1190"/>
                            <a:gd name="T96" fmla="*/ 2532 w 3061"/>
                            <a:gd name="T97" fmla="*/ 784 h 1190"/>
                            <a:gd name="T98" fmla="*/ 2467 w 3061"/>
                            <a:gd name="T99" fmla="*/ 849 h 1190"/>
                            <a:gd name="T100" fmla="*/ 2854 w 3061"/>
                            <a:gd name="T101" fmla="*/ 849 h 1190"/>
                            <a:gd name="T102" fmla="*/ 2854 w 3061"/>
                            <a:gd name="T103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854" y="995"/>
                              </a:moveTo>
                              <a:cubicBezTo>
                                <a:pt x="2241" y="995"/>
                                <a:pt x="2241" y="995"/>
                                <a:pt x="2241" y="995"/>
                              </a:cubicBezTo>
                              <a:cubicBezTo>
                                <a:pt x="2242" y="811"/>
                                <a:pt x="2357" y="732"/>
                                <a:pt x="2502" y="639"/>
                              </a:cubicBezTo>
                              <a:cubicBezTo>
                                <a:pt x="2577" y="591"/>
                                <a:pt x="2677" y="542"/>
                                <a:pt x="2679" y="444"/>
                              </a:cubicBezTo>
                              <a:cubicBezTo>
                                <a:pt x="2679" y="369"/>
                                <a:pt x="2623" y="324"/>
                                <a:pt x="2549" y="324"/>
                              </a:cubicBezTo>
                              <a:cubicBezTo>
                                <a:pt x="2449" y="324"/>
                                <a:pt x="2413" y="420"/>
                                <a:pt x="2413" y="504"/>
                              </a:cubicBezTo>
                              <a:cubicBezTo>
                                <a:pt x="2250" y="504"/>
                                <a:pt x="2250" y="504"/>
                                <a:pt x="2250" y="504"/>
                              </a:cubicBezTo>
                              <a:cubicBezTo>
                                <a:pt x="2244" y="322"/>
                                <a:pt x="2356" y="182"/>
                                <a:pt x="2558" y="182"/>
                              </a:cubicBezTo>
                              <a:cubicBezTo>
                                <a:pt x="2711" y="182"/>
                                <a:pt x="2852" y="275"/>
                                <a:pt x="2852" y="431"/>
                              </a:cubicBezTo>
                              <a:cubicBezTo>
                                <a:pt x="2852" y="551"/>
                                <a:pt x="2782" y="624"/>
                                <a:pt x="2699" y="679"/>
                              </a:cubicBezTo>
                              <a:cubicBezTo>
                                <a:pt x="2644" y="716"/>
                                <a:pt x="2583" y="745"/>
                                <a:pt x="2532" y="784"/>
                              </a:cubicBezTo>
                              <a:cubicBezTo>
                                <a:pt x="2499" y="810"/>
                                <a:pt x="2478" y="830"/>
                                <a:pt x="2467" y="849"/>
                              </a:cubicBezTo>
                              <a:cubicBezTo>
                                <a:pt x="2854" y="849"/>
                                <a:pt x="2854" y="849"/>
                                <a:pt x="2854" y="849"/>
                              </a:cubicBezTo>
                              <a:lnTo>
                                <a:pt x="2854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E00FBF1" id="Year2022" o:spid="_x0000_s1026" editas="canvas" alt="År 2022" style="position:absolute;margin-left:62.35pt;margin-top:296.25pt;width:306.15pt;height:119.35pt;z-index:251695104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">
              <v:shape id="_x0000_s1027" type="#_x0000_t75" alt="År 2022" style="position:absolute;width:38874;height:15151;visibility:hidden;mso-wrap-style:square">
                <v:fill o:detectmouseclick="t"/>
                <v:path o:connecttype="none"/>
              </v:shape>
              <v:shape id="Freeform 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854,995v-613,,-613,,-613,c2242,811,2357,732,2502,639v75,-48,175,-97,177,-195c2679,369,2623,324,2549,324v-100,,-136,96,-136,180c2250,504,2250,504,2250,504v-6,-182,106,-322,308,-322c2711,182,2852,275,2852,431v,120,-70,193,-153,248c2644,716,2583,745,2532,784v-33,26,-54,46,-65,65c2854,849,2854,849,2854,849r,146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622804,1266305;2844675,1266305;3175983,813235;3400663,565065;3235644,412344;3063008,641425;2856100,641425;3247068,231626;3620265,548520;3426050,864142;3214064,997772;3131555,1080495;3622804,1080495;3622804,1266305" o:connectangles="0,0,0,0,0,0,0,0,0,0,0,0,0,0,0,0,0,0,0,0,0,0,0,0,0,0,0,0,0,0,0,0,0,0,0,0,0,0,0,0,0,0,0,0,0,0,0,0,0,0,0,0"/>
                <o:lock v:ext="edit" verticies="t"/>
              </v:shape>
              <v:shape id="Freeform 10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2032" behindDoc="0" locked="0" layoutInCell="1" allowOverlap="1" wp14:anchorId="2425E63A" wp14:editId="5CFDF6AA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5" name="Year2023" descr="År 2023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9 w 3061"/>
                            <a:gd name="T77" fmla="*/ 1005 h 1190"/>
                            <a:gd name="T78" fmla="*/ 2309 w 3061"/>
                            <a:gd name="T79" fmla="*/ 918 h 1190"/>
                            <a:gd name="T80" fmla="*/ 2241 w 3061"/>
                            <a:gd name="T81" fmla="*/ 713 h 1190"/>
                            <a:gd name="T82" fmla="*/ 2402 w 3061"/>
                            <a:gd name="T83" fmla="*/ 713 h 1190"/>
                            <a:gd name="T84" fmla="*/ 2438 w 3061"/>
                            <a:gd name="T85" fmla="*/ 825 h 1190"/>
                            <a:gd name="T86" fmla="*/ 2548 w 3061"/>
                            <a:gd name="T87" fmla="*/ 864 h 1190"/>
                            <a:gd name="T88" fmla="*/ 2681 w 3061"/>
                            <a:gd name="T89" fmla="*/ 750 h 1190"/>
                            <a:gd name="T90" fmla="*/ 2536 w 3061"/>
                            <a:gd name="T91" fmla="*/ 631 h 1190"/>
                            <a:gd name="T92" fmla="*/ 2494 w 3061"/>
                            <a:gd name="T93" fmla="*/ 631 h 1190"/>
                            <a:gd name="T94" fmla="*/ 2494 w 3061"/>
                            <a:gd name="T95" fmla="*/ 511 h 1190"/>
                            <a:gd name="T96" fmla="*/ 2536 w 3061"/>
                            <a:gd name="T97" fmla="*/ 511 h 1190"/>
                            <a:gd name="T98" fmla="*/ 2669 w 3061"/>
                            <a:gd name="T99" fmla="*/ 418 h 1190"/>
                            <a:gd name="T100" fmla="*/ 2550 w 3061"/>
                            <a:gd name="T101" fmla="*/ 323 h 1190"/>
                            <a:gd name="T102" fmla="*/ 2455 w 3061"/>
                            <a:gd name="T103" fmla="*/ 359 h 1190"/>
                            <a:gd name="T104" fmla="*/ 2423 w 3061"/>
                            <a:gd name="T105" fmla="*/ 445 h 1190"/>
                            <a:gd name="T106" fmla="*/ 2263 w 3061"/>
                            <a:gd name="T107" fmla="*/ 445 h 1190"/>
                            <a:gd name="T108" fmla="*/ 2549 w 3061"/>
                            <a:gd name="T109" fmla="*/ 182 h 1190"/>
                            <a:gd name="T110" fmla="*/ 2829 w 3061"/>
                            <a:gd name="T111" fmla="*/ 401 h 1190"/>
                            <a:gd name="T112" fmla="*/ 2705 w 3061"/>
                            <a:gd name="T113" fmla="*/ 561 h 1190"/>
                            <a:gd name="T114" fmla="*/ 2854 w 3061"/>
                            <a:gd name="T115" fmla="*/ 750 h 1190"/>
                            <a:gd name="T116" fmla="*/ 2549 w 3061"/>
                            <a:gd name="T117" fmla="*/ 100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9" y="1005"/>
                              </a:moveTo>
                              <a:cubicBezTo>
                                <a:pt x="2448" y="1005"/>
                                <a:pt x="2363" y="974"/>
                                <a:pt x="2309" y="918"/>
                              </a:cubicBezTo>
                              <a:cubicBezTo>
                                <a:pt x="2261" y="867"/>
                                <a:pt x="2238" y="798"/>
                                <a:pt x="2241" y="713"/>
                              </a:cubicBezTo>
                              <a:cubicBezTo>
                                <a:pt x="2402" y="713"/>
                                <a:pt x="2402" y="713"/>
                                <a:pt x="2402" y="713"/>
                              </a:cubicBezTo>
                              <a:cubicBezTo>
                                <a:pt x="2402" y="761"/>
                                <a:pt x="2414" y="801"/>
                                <a:pt x="2438" y="825"/>
                              </a:cubicBezTo>
                              <a:cubicBezTo>
                                <a:pt x="2462" y="850"/>
                                <a:pt x="2499" y="864"/>
                                <a:pt x="2548" y="864"/>
                              </a:cubicBezTo>
                              <a:cubicBezTo>
                                <a:pt x="2609" y="864"/>
                                <a:pt x="2681" y="830"/>
                                <a:pt x="2681" y="750"/>
                              </a:cubicBezTo>
                              <a:cubicBezTo>
                                <a:pt x="2681" y="643"/>
                                <a:pt x="2598" y="631"/>
                                <a:pt x="2536" y="631"/>
                              </a:cubicBezTo>
                              <a:cubicBezTo>
                                <a:pt x="2522" y="631"/>
                                <a:pt x="2494" y="631"/>
                                <a:pt x="2494" y="631"/>
                              </a:cubicBezTo>
                              <a:cubicBezTo>
                                <a:pt x="2494" y="511"/>
                                <a:pt x="2494" y="511"/>
                                <a:pt x="2494" y="511"/>
                              </a:cubicBezTo>
                              <a:cubicBezTo>
                                <a:pt x="2499" y="511"/>
                                <a:pt x="2528" y="512"/>
                                <a:pt x="2536" y="511"/>
                              </a:cubicBezTo>
                              <a:cubicBezTo>
                                <a:pt x="2622" y="511"/>
                                <a:pt x="2669" y="478"/>
                                <a:pt x="2669" y="418"/>
                              </a:cubicBezTo>
                              <a:cubicBezTo>
                                <a:pt x="2669" y="364"/>
                                <a:pt x="2621" y="323"/>
                                <a:pt x="2550" y="323"/>
                              </a:cubicBezTo>
                              <a:cubicBezTo>
                                <a:pt x="2510" y="323"/>
                                <a:pt x="2477" y="337"/>
                                <a:pt x="2455" y="359"/>
                              </a:cubicBezTo>
                              <a:cubicBezTo>
                                <a:pt x="2435" y="379"/>
                                <a:pt x="2424" y="411"/>
                                <a:pt x="2423" y="445"/>
                              </a:cubicBezTo>
                              <a:cubicBezTo>
                                <a:pt x="2263" y="445"/>
                                <a:pt x="2263" y="445"/>
                                <a:pt x="2263" y="445"/>
                              </a:cubicBezTo>
                              <a:cubicBezTo>
                                <a:pt x="2270" y="282"/>
                                <a:pt x="2379" y="182"/>
                                <a:pt x="2549" y="182"/>
                              </a:cubicBezTo>
                              <a:cubicBezTo>
                                <a:pt x="2678" y="182"/>
                                <a:pt x="2829" y="239"/>
                                <a:pt x="2829" y="401"/>
                              </a:cubicBezTo>
                              <a:cubicBezTo>
                                <a:pt x="2829" y="495"/>
                                <a:pt x="2771" y="558"/>
                                <a:pt x="2705" y="561"/>
                              </a:cubicBezTo>
                              <a:cubicBezTo>
                                <a:pt x="2804" y="581"/>
                                <a:pt x="2854" y="651"/>
                                <a:pt x="2854" y="750"/>
                              </a:cubicBezTo>
                              <a:cubicBezTo>
                                <a:pt x="2854" y="868"/>
                                <a:pt x="2774" y="1005"/>
                                <a:pt x="2549" y="10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01EC50D" id="Year2023" o:spid="_x0000_s1026" editas="canvas" alt="År 2023" style="position:absolute;margin-left:62.35pt;margin-top:296.25pt;width:306.15pt;height:119.35pt;z-index:251692032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">
              <v:shape id="_x0000_s1027" type="#_x0000_t75" alt="År 2023" style="position:absolute;width:38874;height:15151;visibility:hidden;mso-wrap-style:square">
                <v:fill o:detectmouseclick="t"/>
                <v:path o:connecttype="none"/>
              </v:shape>
              <v:shape id="Freeform 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9,1005v-101,,-186,-31,-240,-87c2261,867,2238,798,2241,713v161,,161,,161,c2402,761,2414,801,2438,825v24,25,61,39,110,39c2609,864,2681,830,2681,750v,-107,-83,-119,-145,-119c2522,631,2494,631,2494,631v,-120,,-120,,-120c2499,511,2528,512,2536,511v86,,133,-33,133,-93c2669,364,2621,323,2550,323v-40,,-73,14,-95,36c2435,379,2424,411,2423,445v-160,,-160,,-160,c2270,282,2379,182,2549,182v129,,280,57,280,219c2829,495,2771,558,2705,561v99,20,149,90,149,189c2854,868,2774,1005,2549,1005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35644,1279031;2930993,1168309;2844675,907412;3049045,907412;3094743,1049951;3234374,1099585;3403201,954501;3219142,803054;3165828,803054;3165828,650333;3219142,650333;3387969,531975;3236913,411072;3116322,456888;3075702,566337;2872602,566337;3235644,231626;3591069,510340;3433667,713967;3622804,954501;3235644,1279031" o:connectangles="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5ECCF6C" wp14:editId="38DE18C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0" b="0"/>
              <wp:wrapNone/>
              <wp:docPr id="10" name="SD_Front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C65B55" w14:paraId="0C8656F5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5A912005" w14:textId="77777777" w:rsidR="00C65B55" w:rsidRDefault="00C65B55" w:rsidP="003158ED">
                                <w:pPr>
                                  <w:pStyle w:val="Sidehoved"/>
                                </w:pPr>
                                <w:bookmarkStart w:id="2" w:name="bmkFrontPicture"/>
                                <w:bookmarkEnd w:id="2"/>
                              </w:p>
                            </w:tc>
                          </w:tr>
                        </w:tbl>
                        <w:p w14:paraId="18C2A124" w14:textId="77777777" w:rsidR="00C65B55" w:rsidRDefault="00C65B55" w:rsidP="00AF5E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CCF6C" id="_x0000_t202" coordsize="21600,21600" o:spt="202" path="m,l,21600r21600,l21600,xe">
              <v:stroke joinstyle="miter"/>
              <v:path gradientshapeok="t" o:connecttype="rect"/>
            </v:shapetype>
            <v:shape id="SD_Frontbox" o:spid="_x0000_s1026" type="#_x0000_t202" style="position:absolute;margin-left:0;margin-top:0;width:598.1pt;height:844.7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C65B55" w14:paraId="0C8656F5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5A912005" w14:textId="77777777" w:rsidR="00C65B55" w:rsidRDefault="00C65B55" w:rsidP="003158ED">
                          <w:pPr>
                            <w:pStyle w:val="Sidehoved"/>
                          </w:pPr>
                          <w:bookmarkStart w:id="3" w:name="bmkFrontPicture"/>
                          <w:bookmarkEnd w:id="3"/>
                        </w:p>
                      </w:tc>
                    </w:tr>
                  </w:tbl>
                  <w:p w14:paraId="18C2A124" w14:textId="77777777" w:rsidR="00C65B55" w:rsidRDefault="00C65B55" w:rsidP="00AF5E7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B69937D" wp14:editId="5C4BEC4A">
              <wp:simplePos x="0" y="0"/>
              <wp:positionH relativeFrom="page">
                <wp:posOffset>791845</wp:posOffset>
              </wp:positionH>
              <wp:positionV relativeFrom="page">
                <wp:align>top</wp:align>
              </wp:positionV>
              <wp:extent cx="3888000" cy="3672000"/>
              <wp:effectExtent l="0" t="0" r="0" b="5080"/>
              <wp:wrapNone/>
              <wp:docPr id="6" name="For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41B3AE8" id="Forside tekstboks" o:spid="_x0000_s1026" alt="#Decorative" style="position:absolute;margin-left:62.35pt;margin-top:0;width:306.15pt;height:28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B4B077" wp14:editId="19E2C06A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9" name="BottomColor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0DE1B29" w14:textId="77777777" w:rsidR="00C65B55" w:rsidRDefault="00C65B55" w:rsidP="00C725AA">
                          <w:pPr>
                            <w:jc w:val="center"/>
                          </w:pPr>
                          <w:r w:rsidRPr="00C725AA">
                            <w:t>#Decorative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7B4B077" id="BottomColor" o:spid="_x0000_s1027" alt="#Decorative" style="position:absolute;margin-left:0;margin-top:0;width:598.1pt;height:84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" fillcolor="#dbd9d6" stroked="f">
              <v:textbox>
                <w:txbxContent>
                  <w:p w14:paraId="60DE1B29" w14:textId="77777777" w:rsidR="00C65B55" w:rsidRDefault="00C65B55" w:rsidP="00C725AA">
                    <w:pPr>
                      <w:jc w:val="center"/>
                    </w:pPr>
                    <w:r w:rsidRPr="00C725AA">
                      <w:t>#</w:t>
                    </w:r>
                    <w:proofErr w:type="spellStart"/>
                    <w:r w:rsidRPr="00C725AA">
                      <w:t>Decorative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702272" behindDoc="0" locked="0" layoutInCell="1" allowOverlap="1" wp14:anchorId="2AFC6DAA" wp14:editId="3107CD5A">
          <wp:simplePos x="0" y="0"/>
          <wp:positionH relativeFrom="page">
            <wp:posOffset>1044000</wp:posOffset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34263722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63722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4734" w14:textId="77777777" w:rsidR="00C65B55" w:rsidRDefault="00C65B55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CC1D" w14:textId="77777777" w:rsidR="00C65B55" w:rsidRDefault="00C65B55">
    <w:pPr>
      <w:pStyle w:val="Sidehoved"/>
    </w:pPr>
  </w:p>
  <w:p w14:paraId="426C6022" w14:textId="77777777" w:rsidR="00C65B55" w:rsidRDefault="00C65B5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35DD130" wp14:editId="112EC9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16510"/>
              <wp:wrapNone/>
              <wp:docPr id="3" name="SD_Back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C65B55" w14:paraId="33070FF0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7459C5D2" w14:textId="77777777" w:rsidR="00C65B55" w:rsidRDefault="00C65B55" w:rsidP="003158ED">
                                <w:pPr>
                                  <w:pStyle w:val="Sidehoved"/>
                                </w:pPr>
                                <w:bookmarkStart w:id="16" w:name="bmkBackPicture"/>
                                <w:bookmarkEnd w:id="16"/>
                              </w:p>
                            </w:tc>
                          </w:tr>
                        </w:tbl>
                        <w:p w14:paraId="30FB2D66" w14:textId="77777777" w:rsidR="00C65B55" w:rsidRDefault="00C65B55" w:rsidP="007D7D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DD130" id="_x0000_t202" coordsize="21600,21600" o:spt="202" path="m,l,21600r21600,l21600,xe">
              <v:stroke joinstyle="miter"/>
              <v:path gradientshapeok="t" o:connecttype="rect"/>
            </v:shapetype>
            <v:shape id="SD_Backbox" o:spid="_x0000_s1028" type="#_x0000_t202" style="position:absolute;margin-left:0;margin-top:0;width:598.1pt;height:84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C65B55" w14:paraId="33070FF0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7459C5D2" w14:textId="77777777" w:rsidR="00C65B55" w:rsidRDefault="00C65B55" w:rsidP="003158ED">
                          <w:pPr>
                            <w:pStyle w:val="Sidehoved"/>
                          </w:pPr>
                          <w:bookmarkStart w:id="17" w:name="bmkBackPicture"/>
                          <w:bookmarkEnd w:id="17"/>
                        </w:p>
                      </w:tc>
                    </w:tr>
                  </w:tbl>
                  <w:p w14:paraId="30FB2D66" w14:textId="77777777" w:rsidR="00C65B55" w:rsidRDefault="00C65B55" w:rsidP="007D7D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F8BE09" wp14:editId="439F35BD">
              <wp:simplePos x="0" y="0"/>
              <wp:positionH relativeFrom="page">
                <wp:posOffset>2880360</wp:posOffset>
              </wp:positionH>
              <wp:positionV relativeFrom="page">
                <wp:align>top</wp:align>
              </wp:positionV>
              <wp:extent cx="3888000" cy="3672000"/>
              <wp:effectExtent l="0" t="0" r="0" b="0"/>
              <wp:wrapNone/>
              <wp:docPr id="7" name="Bag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A8A938B" id="Bagside tekstboks" o:spid="_x0000_s1026" alt="#Decorative" style="position:absolute;margin-left:226.8pt;margin-top:0;width:306.15pt;height:289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DDD5EAA" wp14:editId="408572C7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11" name="BottomColor03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70FFF32" id="BottomColor03" o:spid="_x0000_s1026" alt="#Decorative" style="position:absolute;margin-left:0;margin-top:0;width:598.1pt;height:84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" fillcolor="#dbd9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C722D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116DD"/>
    <w:multiLevelType w:val="multilevel"/>
    <w:tmpl w:val="E6FCF4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3B362E"/>
    <w:multiLevelType w:val="hybridMultilevel"/>
    <w:tmpl w:val="75F21F9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88E55FC"/>
    <w:multiLevelType w:val="multilevel"/>
    <w:tmpl w:val="93A21044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8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9" w15:restartNumberingAfterBreak="0">
    <w:nsid w:val="6D5D5972"/>
    <w:multiLevelType w:val="hybridMultilevel"/>
    <w:tmpl w:val="3EA49200"/>
    <w:lvl w:ilvl="0" w:tplc="8E7A5796">
      <w:start w:val="1"/>
      <w:numFmt w:val="decimal"/>
      <w:lvlText w:val="%1)"/>
      <w:lvlJc w:val="left"/>
      <w:pPr>
        <w:ind w:left="587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953C4C"/>
    <w:multiLevelType w:val="multilevel"/>
    <w:tmpl w:val="76CAB37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11"/>
  </w:num>
  <w:num w:numId="18">
    <w:abstractNumId w:val="13"/>
  </w:num>
  <w:num w:numId="19">
    <w:abstractNumId w:val="31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18"/>
  </w:num>
  <w:num w:numId="32">
    <w:abstractNumId w:val="14"/>
  </w:num>
  <w:num w:numId="33">
    <w:abstractNumId w:val="10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9"/>
  </w:num>
  <w:num w:numId="43">
    <w:abstractNumId w:val="26"/>
  </w:num>
  <w:num w:numId="44">
    <w:abstractNumId w:val="27"/>
  </w:num>
  <w:num w:numId="45">
    <w:abstractNumId w:val="9"/>
  </w:num>
  <w:num w:numId="46">
    <w:abstractNumId w:val="26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720"/>
  <w:autoHyphenation/>
  <w:hyphenationZone w:val="425"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82"/>
    <w:rsid w:val="000035B8"/>
    <w:rsid w:val="0000461B"/>
    <w:rsid w:val="00007D4C"/>
    <w:rsid w:val="00011AE6"/>
    <w:rsid w:val="00012422"/>
    <w:rsid w:val="00012DF1"/>
    <w:rsid w:val="000145DA"/>
    <w:rsid w:val="0001629B"/>
    <w:rsid w:val="000227BA"/>
    <w:rsid w:val="000255D6"/>
    <w:rsid w:val="000256CA"/>
    <w:rsid w:val="000341D3"/>
    <w:rsid w:val="000342D9"/>
    <w:rsid w:val="00037CE2"/>
    <w:rsid w:val="000421D4"/>
    <w:rsid w:val="00045C70"/>
    <w:rsid w:val="00051A09"/>
    <w:rsid w:val="000532E7"/>
    <w:rsid w:val="000548C8"/>
    <w:rsid w:val="000548F9"/>
    <w:rsid w:val="00057D62"/>
    <w:rsid w:val="00063127"/>
    <w:rsid w:val="00065D23"/>
    <w:rsid w:val="00066058"/>
    <w:rsid w:val="00067F76"/>
    <w:rsid w:val="00075853"/>
    <w:rsid w:val="000769DC"/>
    <w:rsid w:val="0007715B"/>
    <w:rsid w:val="00085C07"/>
    <w:rsid w:val="000954C7"/>
    <w:rsid w:val="000A5ED2"/>
    <w:rsid w:val="000A7907"/>
    <w:rsid w:val="000B07B0"/>
    <w:rsid w:val="000B0DAA"/>
    <w:rsid w:val="000B3233"/>
    <w:rsid w:val="000B3D2D"/>
    <w:rsid w:val="000B4502"/>
    <w:rsid w:val="000C0B66"/>
    <w:rsid w:val="000C4E2A"/>
    <w:rsid w:val="000C5802"/>
    <w:rsid w:val="000C7C9D"/>
    <w:rsid w:val="000D1A29"/>
    <w:rsid w:val="000D279F"/>
    <w:rsid w:val="000D351E"/>
    <w:rsid w:val="000D6E63"/>
    <w:rsid w:val="000D7D14"/>
    <w:rsid w:val="000E5116"/>
    <w:rsid w:val="000F6B63"/>
    <w:rsid w:val="00103D26"/>
    <w:rsid w:val="00106DFD"/>
    <w:rsid w:val="00107B13"/>
    <w:rsid w:val="00115AC6"/>
    <w:rsid w:val="001206C9"/>
    <w:rsid w:val="0012489C"/>
    <w:rsid w:val="001249E1"/>
    <w:rsid w:val="0012591E"/>
    <w:rsid w:val="00126461"/>
    <w:rsid w:val="0013262D"/>
    <w:rsid w:val="00134F30"/>
    <w:rsid w:val="00137249"/>
    <w:rsid w:val="00137740"/>
    <w:rsid w:val="00142EDB"/>
    <w:rsid w:val="00152D8F"/>
    <w:rsid w:val="00153477"/>
    <w:rsid w:val="00154658"/>
    <w:rsid w:val="00164B3F"/>
    <w:rsid w:val="00173A80"/>
    <w:rsid w:val="00176BCE"/>
    <w:rsid w:val="001830BC"/>
    <w:rsid w:val="00184471"/>
    <w:rsid w:val="00186F7F"/>
    <w:rsid w:val="001924EF"/>
    <w:rsid w:val="0019259E"/>
    <w:rsid w:val="00192812"/>
    <w:rsid w:val="00196035"/>
    <w:rsid w:val="00196C95"/>
    <w:rsid w:val="001A3052"/>
    <w:rsid w:val="001A37B3"/>
    <w:rsid w:val="001A5C7E"/>
    <w:rsid w:val="001A6319"/>
    <w:rsid w:val="001B007C"/>
    <w:rsid w:val="001B16B1"/>
    <w:rsid w:val="001B1C8E"/>
    <w:rsid w:val="001B220B"/>
    <w:rsid w:val="001B4AD9"/>
    <w:rsid w:val="001B7652"/>
    <w:rsid w:val="001D0D2B"/>
    <w:rsid w:val="001D2A34"/>
    <w:rsid w:val="001D40ED"/>
    <w:rsid w:val="001E4CCF"/>
    <w:rsid w:val="001E50C0"/>
    <w:rsid w:val="001E5A94"/>
    <w:rsid w:val="001E5CB7"/>
    <w:rsid w:val="001E6530"/>
    <w:rsid w:val="001E690A"/>
    <w:rsid w:val="001F255A"/>
    <w:rsid w:val="001F3C6A"/>
    <w:rsid w:val="00207EBC"/>
    <w:rsid w:val="00212EE2"/>
    <w:rsid w:val="00216BE3"/>
    <w:rsid w:val="002171DE"/>
    <w:rsid w:val="002204F9"/>
    <w:rsid w:val="00227419"/>
    <w:rsid w:val="00230B4C"/>
    <w:rsid w:val="00234A75"/>
    <w:rsid w:val="00241D93"/>
    <w:rsid w:val="00244BA0"/>
    <w:rsid w:val="00245674"/>
    <w:rsid w:val="00247289"/>
    <w:rsid w:val="00247646"/>
    <w:rsid w:val="002519FE"/>
    <w:rsid w:val="00256212"/>
    <w:rsid w:val="0026103A"/>
    <w:rsid w:val="00261D06"/>
    <w:rsid w:val="00262CFE"/>
    <w:rsid w:val="00263F7A"/>
    <w:rsid w:val="00270BA3"/>
    <w:rsid w:val="00271EB4"/>
    <w:rsid w:val="002722EF"/>
    <w:rsid w:val="00274349"/>
    <w:rsid w:val="0027574F"/>
    <w:rsid w:val="002820F7"/>
    <w:rsid w:val="00282850"/>
    <w:rsid w:val="00287D4E"/>
    <w:rsid w:val="00291749"/>
    <w:rsid w:val="002928FA"/>
    <w:rsid w:val="00297FC2"/>
    <w:rsid w:val="002A23E6"/>
    <w:rsid w:val="002A289B"/>
    <w:rsid w:val="002A5499"/>
    <w:rsid w:val="002B104D"/>
    <w:rsid w:val="002B2753"/>
    <w:rsid w:val="002B282A"/>
    <w:rsid w:val="002C3359"/>
    <w:rsid w:val="002C3BD3"/>
    <w:rsid w:val="002C50EE"/>
    <w:rsid w:val="002D1332"/>
    <w:rsid w:val="002D7B29"/>
    <w:rsid w:val="002E01DC"/>
    <w:rsid w:val="002E1DF3"/>
    <w:rsid w:val="002E27E2"/>
    <w:rsid w:val="002E326D"/>
    <w:rsid w:val="002E43F5"/>
    <w:rsid w:val="002E4775"/>
    <w:rsid w:val="002E481E"/>
    <w:rsid w:val="002E5D06"/>
    <w:rsid w:val="002E63BE"/>
    <w:rsid w:val="002F0DC8"/>
    <w:rsid w:val="002F2D9E"/>
    <w:rsid w:val="00304672"/>
    <w:rsid w:val="00305A5D"/>
    <w:rsid w:val="0030687D"/>
    <w:rsid w:val="00307E71"/>
    <w:rsid w:val="0031017A"/>
    <w:rsid w:val="003105CA"/>
    <w:rsid w:val="00311FFC"/>
    <w:rsid w:val="003133DE"/>
    <w:rsid w:val="003158ED"/>
    <w:rsid w:val="003219E8"/>
    <w:rsid w:val="00321B37"/>
    <w:rsid w:val="00324243"/>
    <w:rsid w:val="00327285"/>
    <w:rsid w:val="00327479"/>
    <w:rsid w:val="003278FB"/>
    <w:rsid w:val="00327DA8"/>
    <w:rsid w:val="00340D9E"/>
    <w:rsid w:val="003410AC"/>
    <w:rsid w:val="003461FD"/>
    <w:rsid w:val="00347E77"/>
    <w:rsid w:val="0035185C"/>
    <w:rsid w:val="00351D1B"/>
    <w:rsid w:val="003536A8"/>
    <w:rsid w:val="00361AEA"/>
    <w:rsid w:val="0037434D"/>
    <w:rsid w:val="00375A07"/>
    <w:rsid w:val="0037640E"/>
    <w:rsid w:val="00376B02"/>
    <w:rsid w:val="00377152"/>
    <w:rsid w:val="0038092E"/>
    <w:rsid w:val="003A0DA2"/>
    <w:rsid w:val="003A1743"/>
    <w:rsid w:val="003A19CF"/>
    <w:rsid w:val="003A2DD0"/>
    <w:rsid w:val="003A7C5E"/>
    <w:rsid w:val="003B3210"/>
    <w:rsid w:val="003B3E48"/>
    <w:rsid w:val="003B4395"/>
    <w:rsid w:val="003B6EEE"/>
    <w:rsid w:val="003B7238"/>
    <w:rsid w:val="003C2BBF"/>
    <w:rsid w:val="003C2ECA"/>
    <w:rsid w:val="003C44F0"/>
    <w:rsid w:val="003C53BA"/>
    <w:rsid w:val="003E5F6B"/>
    <w:rsid w:val="003E6170"/>
    <w:rsid w:val="00406A77"/>
    <w:rsid w:val="00423445"/>
    <w:rsid w:val="0042369C"/>
    <w:rsid w:val="004278F8"/>
    <w:rsid w:val="0043074C"/>
    <w:rsid w:val="0043322E"/>
    <w:rsid w:val="004357F5"/>
    <w:rsid w:val="00441266"/>
    <w:rsid w:val="00442EC5"/>
    <w:rsid w:val="00443F91"/>
    <w:rsid w:val="00446203"/>
    <w:rsid w:val="00450AD9"/>
    <w:rsid w:val="00450E27"/>
    <w:rsid w:val="004531B8"/>
    <w:rsid w:val="00455745"/>
    <w:rsid w:val="004628D9"/>
    <w:rsid w:val="00472F27"/>
    <w:rsid w:val="0048244B"/>
    <w:rsid w:val="004849DB"/>
    <w:rsid w:val="00487299"/>
    <w:rsid w:val="004916B2"/>
    <w:rsid w:val="00492D4A"/>
    <w:rsid w:val="004934B1"/>
    <w:rsid w:val="00493EAD"/>
    <w:rsid w:val="004946C6"/>
    <w:rsid w:val="004971CC"/>
    <w:rsid w:val="004A4334"/>
    <w:rsid w:val="004A567A"/>
    <w:rsid w:val="004A7D1C"/>
    <w:rsid w:val="004B250D"/>
    <w:rsid w:val="004B5781"/>
    <w:rsid w:val="004C3881"/>
    <w:rsid w:val="004C7306"/>
    <w:rsid w:val="004D39C5"/>
    <w:rsid w:val="004E4AFB"/>
    <w:rsid w:val="004E5692"/>
    <w:rsid w:val="004F1232"/>
    <w:rsid w:val="004F59CE"/>
    <w:rsid w:val="004F6309"/>
    <w:rsid w:val="004F7793"/>
    <w:rsid w:val="005001B3"/>
    <w:rsid w:val="00504494"/>
    <w:rsid w:val="005055C0"/>
    <w:rsid w:val="005127A6"/>
    <w:rsid w:val="0051369E"/>
    <w:rsid w:val="00514D2B"/>
    <w:rsid w:val="005232BF"/>
    <w:rsid w:val="00532089"/>
    <w:rsid w:val="005366BA"/>
    <w:rsid w:val="00537375"/>
    <w:rsid w:val="005453C8"/>
    <w:rsid w:val="00545F55"/>
    <w:rsid w:val="0054640B"/>
    <w:rsid w:val="00546D28"/>
    <w:rsid w:val="00554F49"/>
    <w:rsid w:val="00557070"/>
    <w:rsid w:val="00557B8E"/>
    <w:rsid w:val="005615B9"/>
    <w:rsid w:val="00564020"/>
    <w:rsid w:val="00564146"/>
    <w:rsid w:val="0056473E"/>
    <w:rsid w:val="005700E3"/>
    <w:rsid w:val="00570BB3"/>
    <w:rsid w:val="00572577"/>
    <w:rsid w:val="005802EE"/>
    <w:rsid w:val="005819E3"/>
    <w:rsid w:val="00582AB9"/>
    <w:rsid w:val="005864B3"/>
    <w:rsid w:val="0058746C"/>
    <w:rsid w:val="00592905"/>
    <w:rsid w:val="005A0090"/>
    <w:rsid w:val="005A16C5"/>
    <w:rsid w:val="005A2AFB"/>
    <w:rsid w:val="005A698C"/>
    <w:rsid w:val="005A7F93"/>
    <w:rsid w:val="005B7F71"/>
    <w:rsid w:val="005C30B9"/>
    <w:rsid w:val="005C50E6"/>
    <w:rsid w:val="005C715F"/>
    <w:rsid w:val="005D51F0"/>
    <w:rsid w:val="005D6423"/>
    <w:rsid w:val="005E025C"/>
    <w:rsid w:val="005E3A5C"/>
    <w:rsid w:val="005E41F8"/>
    <w:rsid w:val="005E43A5"/>
    <w:rsid w:val="005E6CB9"/>
    <w:rsid w:val="005F1BBF"/>
    <w:rsid w:val="005F2111"/>
    <w:rsid w:val="005F2DC4"/>
    <w:rsid w:val="005F5E5B"/>
    <w:rsid w:val="00600BA9"/>
    <w:rsid w:val="00601E25"/>
    <w:rsid w:val="00602696"/>
    <w:rsid w:val="006030A3"/>
    <w:rsid w:val="00603A23"/>
    <w:rsid w:val="00606B82"/>
    <w:rsid w:val="00611713"/>
    <w:rsid w:val="006175B9"/>
    <w:rsid w:val="00623CBA"/>
    <w:rsid w:val="00623E5D"/>
    <w:rsid w:val="00625A80"/>
    <w:rsid w:val="00630B0E"/>
    <w:rsid w:val="00631D5B"/>
    <w:rsid w:val="006400B1"/>
    <w:rsid w:val="00643FB6"/>
    <w:rsid w:val="00651962"/>
    <w:rsid w:val="0065482C"/>
    <w:rsid w:val="006551FE"/>
    <w:rsid w:val="00655AE7"/>
    <w:rsid w:val="00660A28"/>
    <w:rsid w:val="006614D2"/>
    <w:rsid w:val="00662B73"/>
    <w:rsid w:val="00664680"/>
    <w:rsid w:val="00664BDC"/>
    <w:rsid w:val="0066610A"/>
    <w:rsid w:val="0066735F"/>
    <w:rsid w:val="00667EE2"/>
    <w:rsid w:val="0067604B"/>
    <w:rsid w:val="0068205F"/>
    <w:rsid w:val="00692C0C"/>
    <w:rsid w:val="0069520F"/>
    <w:rsid w:val="00696566"/>
    <w:rsid w:val="00697019"/>
    <w:rsid w:val="00697F9B"/>
    <w:rsid w:val="006A6546"/>
    <w:rsid w:val="006A6E57"/>
    <w:rsid w:val="006A6EC9"/>
    <w:rsid w:val="006B7CEA"/>
    <w:rsid w:val="006C19C1"/>
    <w:rsid w:val="006C4D5E"/>
    <w:rsid w:val="006D1660"/>
    <w:rsid w:val="006D5091"/>
    <w:rsid w:val="006E5594"/>
    <w:rsid w:val="006E5DBD"/>
    <w:rsid w:val="006E694D"/>
    <w:rsid w:val="006E6EA6"/>
    <w:rsid w:val="006E731C"/>
    <w:rsid w:val="006F1F7C"/>
    <w:rsid w:val="006F3272"/>
    <w:rsid w:val="00704303"/>
    <w:rsid w:val="00707D36"/>
    <w:rsid w:val="00711522"/>
    <w:rsid w:val="00711A2F"/>
    <w:rsid w:val="007139C4"/>
    <w:rsid w:val="00714F76"/>
    <w:rsid w:val="00715637"/>
    <w:rsid w:val="00715C5A"/>
    <w:rsid w:val="007165B9"/>
    <w:rsid w:val="00722C82"/>
    <w:rsid w:val="00723D09"/>
    <w:rsid w:val="007240BF"/>
    <w:rsid w:val="007244C2"/>
    <w:rsid w:val="00731204"/>
    <w:rsid w:val="00731BDC"/>
    <w:rsid w:val="00736658"/>
    <w:rsid w:val="00743475"/>
    <w:rsid w:val="00751A9F"/>
    <w:rsid w:val="00753AA3"/>
    <w:rsid w:val="0075645B"/>
    <w:rsid w:val="007605D2"/>
    <w:rsid w:val="0076149B"/>
    <w:rsid w:val="007618D9"/>
    <w:rsid w:val="00771C4E"/>
    <w:rsid w:val="00772DDC"/>
    <w:rsid w:val="00772F30"/>
    <w:rsid w:val="00780DBB"/>
    <w:rsid w:val="00784303"/>
    <w:rsid w:val="007874EB"/>
    <w:rsid w:val="0079037E"/>
    <w:rsid w:val="00790F56"/>
    <w:rsid w:val="00795192"/>
    <w:rsid w:val="007955B4"/>
    <w:rsid w:val="00796D94"/>
    <w:rsid w:val="007B690A"/>
    <w:rsid w:val="007C007C"/>
    <w:rsid w:val="007C01D3"/>
    <w:rsid w:val="007C2199"/>
    <w:rsid w:val="007C3256"/>
    <w:rsid w:val="007D7D78"/>
    <w:rsid w:val="007E2895"/>
    <w:rsid w:val="007E41ED"/>
    <w:rsid w:val="007E787B"/>
    <w:rsid w:val="007F5834"/>
    <w:rsid w:val="007F7FA5"/>
    <w:rsid w:val="00800305"/>
    <w:rsid w:val="00803791"/>
    <w:rsid w:val="008044B9"/>
    <w:rsid w:val="0080551C"/>
    <w:rsid w:val="00806CDD"/>
    <w:rsid w:val="00806D66"/>
    <w:rsid w:val="00811067"/>
    <w:rsid w:val="0081157D"/>
    <w:rsid w:val="0081616A"/>
    <w:rsid w:val="00825229"/>
    <w:rsid w:val="008254B3"/>
    <w:rsid w:val="00825D55"/>
    <w:rsid w:val="00826A93"/>
    <w:rsid w:val="008278F4"/>
    <w:rsid w:val="00830FBF"/>
    <w:rsid w:val="00834C8B"/>
    <w:rsid w:val="00834D26"/>
    <w:rsid w:val="008406E4"/>
    <w:rsid w:val="00841F21"/>
    <w:rsid w:val="008473D2"/>
    <w:rsid w:val="00850165"/>
    <w:rsid w:val="008529C0"/>
    <w:rsid w:val="00853528"/>
    <w:rsid w:val="00856378"/>
    <w:rsid w:val="00861C8C"/>
    <w:rsid w:val="008632C9"/>
    <w:rsid w:val="00863559"/>
    <w:rsid w:val="00865997"/>
    <w:rsid w:val="00870108"/>
    <w:rsid w:val="008769C5"/>
    <w:rsid w:val="00880146"/>
    <w:rsid w:val="0088793F"/>
    <w:rsid w:val="00890A01"/>
    <w:rsid w:val="00892AC2"/>
    <w:rsid w:val="00893027"/>
    <w:rsid w:val="008A1A83"/>
    <w:rsid w:val="008A4551"/>
    <w:rsid w:val="008A79E4"/>
    <w:rsid w:val="008B30E9"/>
    <w:rsid w:val="008B4C80"/>
    <w:rsid w:val="008B6C49"/>
    <w:rsid w:val="008B7655"/>
    <w:rsid w:val="008C11CC"/>
    <w:rsid w:val="008C5F91"/>
    <w:rsid w:val="008D0573"/>
    <w:rsid w:val="008D0FF7"/>
    <w:rsid w:val="008D1A60"/>
    <w:rsid w:val="008D21AE"/>
    <w:rsid w:val="008D4B3B"/>
    <w:rsid w:val="008D5C50"/>
    <w:rsid w:val="008E00F0"/>
    <w:rsid w:val="008E3A39"/>
    <w:rsid w:val="008E5AD2"/>
    <w:rsid w:val="008F5912"/>
    <w:rsid w:val="008F6E4F"/>
    <w:rsid w:val="008F787A"/>
    <w:rsid w:val="00901A8F"/>
    <w:rsid w:val="00902833"/>
    <w:rsid w:val="009042F2"/>
    <w:rsid w:val="00904E1D"/>
    <w:rsid w:val="009072F4"/>
    <w:rsid w:val="009072F7"/>
    <w:rsid w:val="00911558"/>
    <w:rsid w:val="009150AA"/>
    <w:rsid w:val="009154EE"/>
    <w:rsid w:val="0091738C"/>
    <w:rsid w:val="009177F1"/>
    <w:rsid w:val="00923730"/>
    <w:rsid w:val="009267A0"/>
    <w:rsid w:val="00930E78"/>
    <w:rsid w:val="0093175B"/>
    <w:rsid w:val="00932A34"/>
    <w:rsid w:val="009331C0"/>
    <w:rsid w:val="009355B6"/>
    <w:rsid w:val="00936E03"/>
    <w:rsid w:val="0093781A"/>
    <w:rsid w:val="00937AD5"/>
    <w:rsid w:val="00943C16"/>
    <w:rsid w:val="00945051"/>
    <w:rsid w:val="009462E1"/>
    <w:rsid w:val="009508BA"/>
    <w:rsid w:val="00957B25"/>
    <w:rsid w:val="0096233F"/>
    <w:rsid w:val="00963E56"/>
    <w:rsid w:val="00964559"/>
    <w:rsid w:val="009728BB"/>
    <w:rsid w:val="00976DC7"/>
    <w:rsid w:val="00984C1D"/>
    <w:rsid w:val="00985C7E"/>
    <w:rsid w:val="009864D5"/>
    <w:rsid w:val="00992DA1"/>
    <w:rsid w:val="0099545F"/>
    <w:rsid w:val="009956F6"/>
    <w:rsid w:val="00997A96"/>
    <w:rsid w:val="00997C16"/>
    <w:rsid w:val="009A06B6"/>
    <w:rsid w:val="009A59A0"/>
    <w:rsid w:val="009B06F3"/>
    <w:rsid w:val="009B3034"/>
    <w:rsid w:val="009B4EE4"/>
    <w:rsid w:val="009B6C21"/>
    <w:rsid w:val="009C232E"/>
    <w:rsid w:val="009C28EF"/>
    <w:rsid w:val="009C3A4A"/>
    <w:rsid w:val="009C6862"/>
    <w:rsid w:val="009D17C9"/>
    <w:rsid w:val="009D3340"/>
    <w:rsid w:val="009D3D9E"/>
    <w:rsid w:val="009D4A7D"/>
    <w:rsid w:val="009E035E"/>
    <w:rsid w:val="009E0595"/>
    <w:rsid w:val="009E37B7"/>
    <w:rsid w:val="009E774F"/>
    <w:rsid w:val="009E7E16"/>
    <w:rsid w:val="009F27A2"/>
    <w:rsid w:val="009F31CF"/>
    <w:rsid w:val="009F413A"/>
    <w:rsid w:val="00A03D14"/>
    <w:rsid w:val="00A063EB"/>
    <w:rsid w:val="00A1289B"/>
    <w:rsid w:val="00A12EA1"/>
    <w:rsid w:val="00A14F1C"/>
    <w:rsid w:val="00A165D1"/>
    <w:rsid w:val="00A204E8"/>
    <w:rsid w:val="00A32528"/>
    <w:rsid w:val="00A40011"/>
    <w:rsid w:val="00A403E0"/>
    <w:rsid w:val="00A414A1"/>
    <w:rsid w:val="00A42BEC"/>
    <w:rsid w:val="00A43EEA"/>
    <w:rsid w:val="00A4417B"/>
    <w:rsid w:val="00A442A3"/>
    <w:rsid w:val="00A47C05"/>
    <w:rsid w:val="00A50C20"/>
    <w:rsid w:val="00A52A69"/>
    <w:rsid w:val="00A54157"/>
    <w:rsid w:val="00A56C45"/>
    <w:rsid w:val="00A65862"/>
    <w:rsid w:val="00A704AF"/>
    <w:rsid w:val="00A717B4"/>
    <w:rsid w:val="00A721E3"/>
    <w:rsid w:val="00A742F4"/>
    <w:rsid w:val="00A7442E"/>
    <w:rsid w:val="00A75787"/>
    <w:rsid w:val="00A75C15"/>
    <w:rsid w:val="00A80F21"/>
    <w:rsid w:val="00A82960"/>
    <w:rsid w:val="00A83B3A"/>
    <w:rsid w:val="00A85F50"/>
    <w:rsid w:val="00A96358"/>
    <w:rsid w:val="00AA2C81"/>
    <w:rsid w:val="00AA6A43"/>
    <w:rsid w:val="00AA71B8"/>
    <w:rsid w:val="00AA7CEA"/>
    <w:rsid w:val="00AB465B"/>
    <w:rsid w:val="00AB7B25"/>
    <w:rsid w:val="00AC055F"/>
    <w:rsid w:val="00AC1332"/>
    <w:rsid w:val="00AD00D2"/>
    <w:rsid w:val="00AE0C3D"/>
    <w:rsid w:val="00AF0CBB"/>
    <w:rsid w:val="00AF5E76"/>
    <w:rsid w:val="00B0325E"/>
    <w:rsid w:val="00B13D21"/>
    <w:rsid w:val="00B14A0C"/>
    <w:rsid w:val="00B1509D"/>
    <w:rsid w:val="00B163E5"/>
    <w:rsid w:val="00B4151D"/>
    <w:rsid w:val="00B43985"/>
    <w:rsid w:val="00B46C33"/>
    <w:rsid w:val="00B50E43"/>
    <w:rsid w:val="00B53DC3"/>
    <w:rsid w:val="00B559F3"/>
    <w:rsid w:val="00B61C9E"/>
    <w:rsid w:val="00B61F7E"/>
    <w:rsid w:val="00B64603"/>
    <w:rsid w:val="00B70AA7"/>
    <w:rsid w:val="00B755C9"/>
    <w:rsid w:val="00B83F0A"/>
    <w:rsid w:val="00B84547"/>
    <w:rsid w:val="00B86368"/>
    <w:rsid w:val="00B91E7D"/>
    <w:rsid w:val="00BA21EE"/>
    <w:rsid w:val="00BA2C8D"/>
    <w:rsid w:val="00BA56DF"/>
    <w:rsid w:val="00BB57EC"/>
    <w:rsid w:val="00BB7ACD"/>
    <w:rsid w:val="00BC0720"/>
    <w:rsid w:val="00BC1783"/>
    <w:rsid w:val="00BC35F6"/>
    <w:rsid w:val="00BC3C7C"/>
    <w:rsid w:val="00BC486F"/>
    <w:rsid w:val="00BC497C"/>
    <w:rsid w:val="00BC4985"/>
    <w:rsid w:val="00BD0015"/>
    <w:rsid w:val="00BD25A2"/>
    <w:rsid w:val="00BD324B"/>
    <w:rsid w:val="00BD4E9B"/>
    <w:rsid w:val="00BE0212"/>
    <w:rsid w:val="00BE249A"/>
    <w:rsid w:val="00BE7FBE"/>
    <w:rsid w:val="00BF3A0D"/>
    <w:rsid w:val="00BF63A3"/>
    <w:rsid w:val="00C03908"/>
    <w:rsid w:val="00C05224"/>
    <w:rsid w:val="00C06A74"/>
    <w:rsid w:val="00C0754A"/>
    <w:rsid w:val="00C10549"/>
    <w:rsid w:val="00C13228"/>
    <w:rsid w:val="00C15B48"/>
    <w:rsid w:val="00C228DD"/>
    <w:rsid w:val="00C22958"/>
    <w:rsid w:val="00C23362"/>
    <w:rsid w:val="00C2531F"/>
    <w:rsid w:val="00C26D0F"/>
    <w:rsid w:val="00C36D5E"/>
    <w:rsid w:val="00C3708B"/>
    <w:rsid w:val="00C373A2"/>
    <w:rsid w:val="00C426A7"/>
    <w:rsid w:val="00C43AAA"/>
    <w:rsid w:val="00C44553"/>
    <w:rsid w:val="00C54BB1"/>
    <w:rsid w:val="00C576E2"/>
    <w:rsid w:val="00C619C0"/>
    <w:rsid w:val="00C65B55"/>
    <w:rsid w:val="00C6736B"/>
    <w:rsid w:val="00C70F73"/>
    <w:rsid w:val="00C725AA"/>
    <w:rsid w:val="00C72977"/>
    <w:rsid w:val="00C72C63"/>
    <w:rsid w:val="00C769F5"/>
    <w:rsid w:val="00C77F4E"/>
    <w:rsid w:val="00C815AB"/>
    <w:rsid w:val="00C83C2C"/>
    <w:rsid w:val="00C91D12"/>
    <w:rsid w:val="00C928F6"/>
    <w:rsid w:val="00CA0509"/>
    <w:rsid w:val="00CB2E97"/>
    <w:rsid w:val="00CB76D1"/>
    <w:rsid w:val="00CC196A"/>
    <w:rsid w:val="00CC7539"/>
    <w:rsid w:val="00CD0CA2"/>
    <w:rsid w:val="00CD0D9F"/>
    <w:rsid w:val="00CD1F68"/>
    <w:rsid w:val="00CE60CE"/>
    <w:rsid w:val="00CF32A7"/>
    <w:rsid w:val="00CF367C"/>
    <w:rsid w:val="00CF42D0"/>
    <w:rsid w:val="00CF541D"/>
    <w:rsid w:val="00CF54BB"/>
    <w:rsid w:val="00CF568A"/>
    <w:rsid w:val="00CF7986"/>
    <w:rsid w:val="00D04A3B"/>
    <w:rsid w:val="00D1023F"/>
    <w:rsid w:val="00D10374"/>
    <w:rsid w:val="00D14ADF"/>
    <w:rsid w:val="00D15A81"/>
    <w:rsid w:val="00D17ABD"/>
    <w:rsid w:val="00D17CED"/>
    <w:rsid w:val="00D20F0E"/>
    <w:rsid w:val="00D2690D"/>
    <w:rsid w:val="00D26B80"/>
    <w:rsid w:val="00D275F7"/>
    <w:rsid w:val="00D27834"/>
    <w:rsid w:val="00D329C7"/>
    <w:rsid w:val="00D34F3C"/>
    <w:rsid w:val="00D377B4"/>
    <w:rsid w:val="00D3791D"/>
    <w:rsid w:val="00D416A3"/>
    <w:rsid w:val="00D46CD3"/>
    <w:rsid w:val="00D52491"/>
    <w:rsid w:val="00D563B9"/>
    <w:rsid w:val="00D65132"/>
    <w:rsid w:val="00D73FBB"/>
    <w:rsid w:val="00D74CD5"/>
    <w:rsid w:val="00D74EBF"/>
    <w:rsid w:val="00D76ADA"/>
    <w:rsid w:val="00D773E1"/>
    <w:rsid w:val="00D77D51"/>
    <w:rsid w:val="00D81D7F"/>
    <w:rsid w:val="00D8210D"/>
    <w:rsid w:val="00D868A3"/>
    <w:rsid w:val="00D86C28"/>
    <w:rsid w:val="00D86E17"/>
    <w:rsid w:val="00D8778B"/>
    <w:rsid w:val="00D928E0"/>
    <w:rsid w:val="00D93D53"/>
    <w:rsid w:val="00DB2CD5"/>
    <w:rsid w:val="00DB5C14"/>
    <w:rsid w:val="00DC0CCF"/>
    <w:rsid w:val="00DC17E1"/>
    <w:rsid w:val="00DC3E1B"/>
    <w:rsid w:val="00DC65FD"/>
    <w:rsid w:val="00DD0DE4"/>
    <w:rsid w:val="00DD4DD8"/>
    <w:rsid w:val="00DD545E"/>
    <w:rsid w:val="00DE34E7"/>
    <w:rsid w:val="00DE4243"/>
    <w:rsid w:val="00DE6A38"/>
    <w:rsid w:val="00DF2859"/>
    <w:rsid w:val="00E11A90"/>
    <w:rsid w:val="00E14B72"/>
    <w:rsid w:val="00E1731E"/>
    <w:rsid w:val="00E24FC7"/>
    <w:rsid w:val="00E27EC7"/>
    <w:rsid w:val="00E30BA7"/>
    <w:rsid w:val="00E32771"/>
    <w:rsid w:val="00E417BA"/>
    <w:rsid w:val="00E42139"/>
    <w:rsid w:val="00E42EBA"/>
    <w:rsid w:val="00E45ACC"/>
    <w:rsid w:val="00E4661B"/>
    <w:rsid w:val="00E46AF4"/>
    <w:rsid w:val="00E53A79"/>
    <w:rsid w:val="00E61D3A"/>
    <w:rsid w:val="00E644A3"/>
    <w:rsid w:val="00E677A3"/>
    <w:rsid w:val="00E71069"/>
    <w:rsid w:val="00E74BDC"/>
    <w:rsid w:val="00E8286D"/>
    <w:rsid w:val="00E83BF0"/>
    <w:rsid w:val="00E85E30"/>
    <w:rsid w:val="00E94B48"/>
    <w:rsid w:val="00E9513F"/>
    <w:rsid w:val="00EA68CA"/>
    <w:rsid w:val="00EB3516"/>
    <w:rsid w:val="00EB4613"/>
    <w:rsid w:val="00EB4B91"/>
    <w:rsid w:val="00EB52B3"/>
    <w:rsid w:val="00EB6A8D"/>
    <w:rsid w:val="00EB754F"/>
    <w:rsid w:val="00EC16EB"/>
    <w:rsid w:val="00EC76BE"/>
    <w:rsid w:val="00ED2859"/>
    <w:rsid w:val="00ED56DF"/>
    <w:rsid w:val="00ED59B0"/>
    <w:rsid w:val="00EE1C0D"/>
    <w:rsid w:val="00EE3E92"/>
    <w:rsid w:val="00EE6785"/>
    <w:rsid w:val="00EE6B61"/>
    <w:rsid w:val="00EF1556"/>
    <w:rsid w:val="00EF36FB"/>
    <w:rsid w:val="00EF7052"/>
    <w:rsid w:val="00EF7EAF"/>
    <w:rsid w:val="00F00CE9"/>
    <w:rsid w:val="00F040D2"/>
    <w:rsid w:val="00F046D1"/>
    <w:rsid w:val="00F11DC3"/>
    <w:rsid w:val="00F11E40"/>
    <w:rsid w:val="00F11E86"/>
    <w:rsid w:val="00F20177"/>
    <w:rsid w:val="00F217F3"/>
    <w:rsid w:val="00F25128"/>
    <w:rsid w:val="00F263A7"/>
    <w:rsid w:val="00F35810"/>
    <w:rsid w:val="00F36F00"/>
    <w:rsid w:val="00F41519"/>
    <w:rsid w:val="00F44BCA"/>
    <w:rsid w:val="00F53EC3"/>
    <w:rsid w:val="00F5766F"/>
    <w:rsid w:val="00F57869"/>
    <w:rsid w:val="00F625AC"/>
    <w:rsid w:val="00F62ADD"/>
    <w:rsid w:val="00F62E64"/>
    <w:rsid w:val="00F63787"/>
    <w:rsid w:val="00F66ACA"/>
    <w:rsid w:val="00F67108"/>
    <w:rsid w:val="00F77736"/>
    <w:rsid w:val="00F81399"/>
    <w:rsid w:val="00F82D3E"/>
    <w:rsid w:val="00F90CC8"/>
    <w:rsid w:val="00F91035"/>
    <w:rsid w:val="00F9412B"/>
    <w:rsid w:val="00F951A3"/>
    <w:rsid w:val="00F97C98"/>
    <w:rsid w:val="00FA530A"/>
    <w:rsid w:val="00FA6319"/>
    <w:rsid w:val="00FB3A27"/>
    <w:rsid w:val="00FB75F4"/>
    <w:rsid w:val="00FC40AF"/>
    <w:rsid w:val="00FD1FA2"/>
    <w:rsid w:val="00FE031B"/>
    <w:rsid w:val="00FE54A3"/>
    <w:rsid w:val="00FE6D25"/>
    <w:rsid w:val="00FF1385"/>
    <w:rsid w:val="00FF1DF5"/>
    <w:rsid w:val="00FF350E"/>
    <w:rsid w:val="00FF6B9C"/>
    <w:rsid w:val="00FF72B5"/>
    <w:rsid w:val="00FF77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  <o:shapelayout v:ext="edit">
      <o:idmap v:ext="edit" data="1"/>
    </o:shapelayout>
  </w:shapeDefaults>
  <w:decimalSymbol w:val=","/>
  <w:listSeparator w:val=";"/>
  <w14:docId w14:val="107797FB"/>
  <w15:docId w15:val="{85313981-B324-4FF2-891A-2BEB2A8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/>
    <w:lsdException w:name="macro" w:semiHidden="1" w:uiPriority="99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C"/>
  </w:style>
  <w:style w:type="paragraph" w:styleId="Overskrift1">
    <w:name w:val="heading 1"/>
    <w:basedOn w:val="Normal"/>
    <w:next w:val="Introtekst"/>
    <w:link w:val="Overskrift1Tegn"/>
    <w:uiPriority w:val="1"/>
    <w:qFormat/>
    <w:rsid w:val="004A4334"/>
    <w:pPr>
      <w:keepNext/>
      <w:pageBreakBefore/>
      <w:framePr w:w="7655" w:wrap="around" w:vAnchor="text" w:hAnchor="text" w:y="1"/>
      <w:numPr>
        <w:numId w:val="44"/>
      </w:numPr>
      <w:pBdr>
        <w:bottom w:val="single" w:sz="4" w:space="15" w:color="auto"/>
      </w:pBdr>
      <w:suppressAutoHyphens/>
      <w:spacing w:after="300" w:line="500" w:lineRule="atLeast"/>
      <w:contextualSpacing/>
      <w:outlineLvl w:val="0"/>
    </w:pPr>
    <w:rPr>
      <w:rFonts w:ascii="Arial" w:hAnsi="Arial" w:cs="Arial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23E6"/>
    <w:pPr>
      <w:keepNext/>
      <w:numPr>
        <w:ilvl w:val="1"/>
        <w:numId w:val="44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uiPriority w:val="2"/>
    <w:qFormat/>
    <w:rsid w:val="002A23E6"/>
    <w:pPr>
      <w:keepNext/>
      <w:suppressAutoHyphens/>
      <w:spacing w:before="280" w:after="0"/>
      <w:contextualSpacing/>
      <w:outlineLvl w:val="2"/>
    </w:pPr>
    <w:rPr>
      <w:rFonts w:ascii="Arial" w:hAnsi="Arial" w:cs="Arial"/>
      <w:bCs/>
      <w:sz w:val="22"/>
      <w:szCs w:val="26"/>
    </w:rPr>
  </w:style>
  <w:style w:type="paragraph" w:styleId="Overskrift4">
    <w:name w:val="heading 4"/>
    <w:basedOn w:val="Normal"/>
    <w:next w:val="Normal"/>
    <w:uiPriority w:val="2"/>
    <w:qFormat/>
    <w:rsid w:val="00115AC6"/>
    <w:pPr>
      <w:keepNext/>
      <w:spacing w:before="280" w:after="0"/>
      <w:contextualSpacing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uiPriority w:val="2"/>
    <w:semiHidden/>
    <w:qFormat/>
    <w:rsid w:val="00AE0C3D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uiPriority w:val="2"/>
    <w:semiHidden/>
    <w:qFormat/>
    <w:rsid w:val="00A50C20"/>
    <w:pPr>
      <w:numPr>
        <w:ilvl w:val="5"/>
        <w:numId w:val="4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"/>
    <w:semiHidden/>
    <w:qFormat/>
    <w:rsid w:val="00A50C20"/>
    <w:pPr>
      <w:numPr>
        <w:ilvl w:val="6"/>
        <w:numId w:val="4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2"/>
    <w:semiHidden/>
    <w:qFormat/>
    <w:rsid w:val="00A50C20"/>
    <w:pPr>
      <w:numPr>
        <w:ilvl w:val="7"/>
        <w:numId w:val="4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2"/>
    <w:semiHidden/>
    <w:qFormat/>
    <w:rsid w:val="00A50C20"/>
    <w:pPr>
      <w:numPr>
        <w:ilvl w:val="8"/>
        <w:numId w:val="4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F2DC4"/>
    <w:pPr>
      <w:keepNext/>
      <w:tabs>
        <w:tab w:val="left" w:pos="340"/>
      </w:tabs>
      <w:spacing w:before="170" w:after="0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  <w:rPr>
      <w:lang w:val="da-DK"/>
    </w:rPr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802EE"/>
    <w:rPr>
      <w:lang w:val="da-DK"/>
    </w:rPr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3"/>
    <w:qFormat/>
    <w:rsid w:val="002A23E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2A23E6"/>
    <w:pPr>
      <w:numPr>
        <w:numId w:val="9"/>
      </w:numPr>
      <w:ind w:left="357" w:hanging="357"/>
      <w:contextualSpacing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3278FB"/>
    <w:pPr>
      <w:tabs>
        <w:tab w:val="left" w:pos="851"/>
        <w:tab w:val="right" w:pos="7541"/>
      </w:tabs>
      <w:spacing w:before="280" w:after="0"/>
      <w:ind w:right="567"/>
    </w:pPr>
    <w:rPr>
      <w:rFonts w:ascii="Arial" w:hAnsi="Arial"/>
      <w:b/>
      <w:color w:val="066B43" w:themeColor="text2"/>
      <w:sz w:val="20"/>
    </w:rPr>
  </w:style>
  <w:style w:type="paragraph" w:styleId="Indholdsfortegnelse2">
    <w:name w:val="toc 2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3">
    <w:name w:val="toc 3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12422"/>
    <w:pPr>
      <w:tabs>
        <w:tab w:val="right" w:pos="9412"/>
      </w:tabs>
      <w:spacing w:after="0" w:line="180" w:lineRule="atLeast"/>
    </w:pPr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5366BA"/>
    <w:pPr>
      <w:tabs>
        <w:tab w:val="left" w:pos="7541"/>
      </w:tabs>
      <w:spacing w:after="0" w:line="300" w:lineRule="atLeast"/>
    </w:p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7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7"/>
    <w:semiHidden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rsid w:val="0038092E"/>
    <w:pPr>
      <w:spacing w:after="0" w:line="200" w:lineRule="atLeast"/>
    </w:pPr>
    <w:rPr>
      <w:rFonts w:ascii="Arial" w:hAnsi="Arial"/>
      <w:sz w:val="15"/>
    </w:rPr>
  </w:style>
  <w:style w:type="paragraph" w:customStyle="1" w:styleId="Tabeloverskrift">
    <w:name w:val="Tabel overskrift"/>
    <w:basedOn w:val="Normal"/>
    <w:rsid w:val="002E43F5"/>
    <w:pPr>
      <w:spacing w:after="0" w:line="200" w:lineRule="atLeast"/>
    </w:pPr>
    <w:rPr>
      <w:rFonts w:ascii="Arial" w:hAnsi="Arial"/>
      <w:b/>
      <w:sz w:val="15"/>
    </w:rPr>
  </w:style>
  <w:style w:type="paragraph" w:customStyle="1" w:styleId="Tabelkolonneoverskrift">
    <w:name w:val="Tabel kolonne overskrift"/>
    <w:basedOn w:val="Normal"/>
    <w:rsid w:val="00C77F4E"/>
    <w:pPr>
      <w:spacing w:after="0" w:line="220" w:lineRule="atLeast"/>
      <w:jc w:val="right"/>
    </w:pPr>
    <w:rPr>
      <w:rFonts w:ascii="Arial" w:hAnsi="Arial"/>
      <w:b/>
      <w:sz w:val="15"/>
    </w:rPr>
  </w:style>
  <w:style w:type="table" w:customStyle="1" w:styleId="Table-Normal">
    <w:name w:val="Table - Normal"/>
    <w:basedOn w:val="Tabel-Normal"/>
    <w:rsid w:val="003A7C5E"/>
    <w:pPr>
      <w:spacing w:line="220" w:lineRule="atLeast"/>
    </w:pPr>
    <w:rPr>
      <w:sz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rsid w:val="002A23E6"/>
    <w:pPr>
      <w:jc w:val="right"/>
    </w:pPr>
  </w:style>
  <w:style w:type="paragraph" w:customStyle="1" w:styleId="TabeltalTotal">
    <w:name w:val="Tabel tal Total"/>
    <w:basedOn w:val="Tabeltal"/>
    <w:uiPriority w:val="3"/>
    <w:rsid w:val="003E6170"/>
    <w:rPr>
      <w:b/>
    </w:rPr>
  </w:style>
  <w:style w:type="paragraph" w:customStyle="1" w:styleId="Template">
    <w:name w:val="Template"/>
    <w:uiPriority w:val="9"/>
    <w:semiHidden/>
    <w:rsid w:val="006E5594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6E5594"/>
  </w:style>
  <w:style w:type="paragraph" w:customStyle="1" w:styleId="Template-Dato">
    <w:name w:val="Template - Dato"/>
    <w:basedOn w:val="Template-Adresse"/>
    <w:uiPriority w:val="7"/>
    <w:semiHidden/>
    <w:rsid w:val="005366BA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7"/>
    <w:semiHidden/>
    <w:rsid w:val="007240BF"/>
    <w:pPr>
      <w:spacing w:line="320" w:lineRule="atLeast"/>
    </w:pPr>
    <w:rPr>
      <w:b/>
      <w:sz w:val="26"/>
    </w:rPr>
  </w:style>
  <w:style w:type="paragraph" w:customStyle="1" w:styleId="Notatkildeangivelse">
    <w:name w:val="Notat/kildeangivelse"/>
    <w:basedOn w:val="Normal"/>
    <w:uiPriority w:val="5"/>
    <w:rsid w:val="002A23E6"/>
    <w:pPr>
      <w:tabs>
        <w:tab w:val="left" w:pos="737"/>
      </w:tabs>
      <w:spacing w:after="0" w:line="240" w:lineRule="atLeast"/>
      <w:contextualSpacing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5366BA"/>
    <w:pPr>
      <w:spacing w:after="0"/>
    </w:pPr>
    <w:rPr>
      <w:caps/>
      <w:noProof/>
    </w:rPr>
  </w:style>
  <w:style w:type="paragraph" w:customStyle="1" w:styleId="Web">
    <w:name w:val="Web"/>
    <w:basedOn w:val="Normal"/>
    <w:uiPriority w:val="7"/>
    <w:semiHidden/>
    <w:rsid w:val="00C23362"/>
    <w:pPr>
      <w:spacing w:after="0" w:line="320" w:lineRule="atLeast"/>
      <w:ind w:left="397" w:right="397"/>
    </w:pPr>
    <w:rPr>
      <w:rFonts w:ascii="Arial" w:hAnsi="Arial"/>
      <w:b/>
      <w:color w:val="FFFFFF" w:themeColor="background1"/>
      <w:spacing w:val="6"/>
      <w:sz w:val="26"/>
    </w:rPr>
  </w:style>
  <w:style w:type="paragraph" w:customStyle="1" w:styleId="Bagsidetekst">
    <w:name w:val="Bagside tekst"/>
    <w:basedOn w:val="Normal"/>
    <w:uiPriority w:val="7"/>
    <w:semiHidden/>
    <w:rsid w:val="00C23362"/>
    <w:pPr>
      <w:spacing w:after="0" w:line="240" w:lineRule="atLeast"/>
      <w:ind w:left="397" w:right="397"/>
    </w:pPr>
    <w:rPr>
      <w:rFonts w:ascii="Arial" w:hAnsi="Arial"/>
      <w:noProof/>
      <w:color w:val="FFFFFF" w:themeColor="background1"/>
      <w:sz w:val="18"/>
    </w:rPr>
  </w:style>
  <w:style w:type="paragraph" w:customStyle="1" w:styleId="Forsideoverskrift">
    <w:name w:val="Forside overskrift"/>
    <w:basedOn w:val="Normal"/>
    <w:uiPriority w:val="7"/>
    <w:semiHidden/>
    <w:rsid w:val="0027574F"/>
    <w:pPr>
      <w:tabs>
        <w:tab w:val="left" w:pos="340"/>
      </w:tabs>
      <w:suppressAutoHyphens/>
      <w:spacing w:after="0" w:line="540" w:lineRule="atLeast"/>
      <w:ind w:left="397" w:right="397"/>
    </w:pPr>
    <w:rPr>
      <w:rFonts w:ascii="Arial" w:hAnsi="Arial"/>
      <w:b/>
      <w:color w:val="FFFFFF"/>
      <w:sz w:val="50"/>
    </w:rPr>
  </w:style>
  <w:style w:type="paragraph" w:customStyle="1" w:styleId="Forside-Dato">
    <w:name w:val="Forside - Dato"/>
    <w:basedOn w:val="Normal"/>
    <w:uiPriority w:val="7"/>
    <w:semiHidden/>
    <w:rsid w:val="00AF5E76"/>
    <w:pPr>
      <w:spacing w:after="0" w:line="320" w:lineRule="atLeast"/>
      <w:ind w:left="397" w:right="397"/>
    </w:pPr>
    <w:rPr>
      <w:rFonts w:ascii="Arial" w:hAnsi="Arial"/>
      <w:color w:val="FFFFFF" w:themeColor="background1"/>
      <w:spacing w:val="6"/>
    </w:rPr>
  </w:style>
  <w:style w:type="paragraph" w:customStyle="1" w:styleId="AfsenderHvid">
    <w:name w:val="Afsender Hvid"/>
    <w:basedOn w:val="Normal"/>
    <w:uiPriority w:val="7"/>
    <w:semiHidden/>
    <w:rsid w:val="00C23362"/>
    <w:pPr>
      <w:spacing w:after="0" w:line="200" w:lineRule="atLeast"/>
    </w:pPr>
    <w:rPr>
      <w:rFonts w:ascii="Arial" w:hAnsi="Arial"/>
      <w:noProof/>
      <w:color w:val="FFFFFF" w:themeColor="background1"/>
      <w:sz w:val="16"/>
    </w:rPr>
  </w:style>
  <w:style w:type="paragraph" w:customStyle="1" w:styleId="AfsenderBl">
    <w:name w:val="Afsender Blå"/>
    <w:basedOn w:val="AfsenderHvid"/>
    <w:uiPriority w:val="7"/>
    <w:semiHidden/>
    <w:rsid w:val="00230B4C"/>
    <w:pPr>
      <w:keepLines/>
    </w:pPr>
    <w:rPr>
      <w:color w:val="021D5C"/>
    </w:rPr>
  </w:style>
  <w:style w:type="paragraph" w:customStyle="1" w:styleId="ForsideoverskriftBl">
    <w:name w:val="Forside overskrift Blå"/>
    <w:basedOn w:val="Normal"/>
    <w:uiPriority w:val="7"/>
    <w:semiHidden/>
    <w:rsid w:val="000548C8"/>
    <w:pPr>
      <w:spacing w:line="540" w:lineRule="atLeast"/>
    </w:pPr>
    <w:rPr>
      <w:color w:val="021D5C"/>
      <w:sz w:val="5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82A"/>
    <w:rPr>
      <w:rFonts w:ascii="Tahoma" w:hAnsi="Tahoma" w:cs="Tahoma"/>
      <w:sz w:val="16"/>
      <w:szCs w:val="16"/>
      <w:lang w:val="da-DK"/>
    </w:rPr>
  </w:style>
  <w:style w:type="paragraph" w:customStyle="1" w:styleId="ListNumberTable">
    <w:name w:val="List Number Table"/>
    <w:basedOn w:val="Opstilling-talellerbogst"/>
    <w:uiPriority w:val="3"/>
    <w:rsid w:val="00711A2F"/>
    <w:pPr>
      <w:tabs>
        <w:tab w:val="clear" w:pos="360"/>
      </w:tabs>
      <w:ind w:left="227" w:firstLine="0"/>
    </w:pPr>
    <w:rPr>
      <w:sz w:val="14"/>
    </w:rPr>
  </w:style>
  <w:style w:type="paragraph" w:customStyle="1" w:styleId="ListBulletTable">
    <w:name w:val="List Bullet Table"/>
    <w:basedOn w:val="Opstilling-punkttegn"/>
    <w:uiPriority w:val="3"/>
    <w:rsid w:val="002A23E6"/>
    <w:pPr>
      <w:ind w:left="397" w:hanging="170"/>
    </w:pPr>
    <w:rPr>
      <w:sz w:val="14"/>
    </w:rPr>
  </w:style>
  <w:style w:type="paragraph" w:styleId="Citatoverskrift">
    <w:name w:val="toa heading"/>
    <w:basedOn w:val="Normal"/>
    <w:next w:val="Normal"/>
    <w:uiPriority w:val="99"/>
    <w:semiHidden/>
    <w:rsid w:val="00A47C05"/>
    <w:pPr>
      <w:pBdr>
        <w:bottom w:val="single" w:sz="4" w:space="17" w:color="auto"/>
      </w:pBdr>
      <w:spacing w:after="340" w:line="440" w:lineRule="atLeast"/>
    </w:pPr>
    <w:rPr>
      <w:rFonts w:ascii="Arial" w:eastAsiaTheme="majorEastAsia" w:hAnsi="Arial" w:cstheme="majorBidi"/>
      <w:bCs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4334"/>
    <w:rPr>
      <w:rFonts w:ascii="Arial" w:hAnsi="Arial" w:cs="Arial"/>
      <w:bCs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23E6"/>
    <w:rPr>
      <w:rFonts w:cs="Arial"/>
      <w:bCs/>
      <w:iCs/>
      <w:sz w:val="32"/>
      <w:szCs w:val="28"/>
      <w:lang w:val="da-DK"/>
    </w:rPr>
  </w:style>
  <w:style w:type="paragraph" w:customStyle="1" w:styleId="Kapitelnr">
    <w:name w:val="Kapitel nr"/>
    <w:basedOn w:val="Sidehoved"/>
    <w:uiPriority w:val="7"/>
    <w:semiHidden/>
    <w:rsid w:val="00A50C20"/>
    <w:pPr>
      <w:tabs>
        <w:tab w:val="right" w:pos="9295"/>
        <w:tab w:val="right" w:pos="9412"/>
      </w:tabs>
      <w:spacing w:line="200" w:lineRule="atLeast"/>
    </w:pPr>
    <w:rPr>
      <w:b/>
      <w:color w:val="031D5C"/>
      <w:sz w:val="15"/>
    </w:rPr>
  </w:style>
  <w:style w:type="paragraph" w:customStyle="1" w:styleId="KapitelID">
    <w:name w:val="KapitelID"/>
    <w:uiPriority w:val="7"/>
    <w:semiHidden/>
    <w:rsid w:val="00A50C20"/>
    <w:pPr>
      <w:framePr w:hSpace="141" w:wrap="around" w:vAnchor="text" w:hAnchor="text" w:y="1"/>
      <w:spacing w:line="120" w:lineRule="exact"/>
      <w:suppressOverlap/>
    </w:pPr>
    <w:rPr>
      <w:noProof/>
      <w:color w:val="FFFFFF"/>
      <w:sz w:val="10"/>
    </w:rPr>
  </w:style>
  <w:style w:type="paragraph" w:customStyle="1" w:styleId="Kapitelskift">
    <w:name w:val="Kapitelskift"/>
    <w:next w:val="Normal"/>
    <w:uiPriority w:val="7"/>
    <w:semiHidden/>
    <w:rsid w:val="00A50C20"/>
    <w:pPr>
      <w:pageBreakBefore/>
      <w:spacing w:line="240" w:lineRule="auto"/>
    </w:pPr>
  </w:style>
  <w:style w:type="paragraph" w:customStyle="1" w:styleId="Kildeangivelse">
    <w:name w:val="Kildeangivelse"/>
    <w:basedOn w:val="Normal"/>
    <w:next w:val="Normal"/>
    <w:link w:val="KildeangivelseChar"/>
    <w:rsid w:val="0065482C"/>
    <w:pPr>
      <w:tabs>
        <w:tab w:val="left" w:pos="680"/>
      </w:tabs>
      <w:spacing w:after="0" w:line="200" w:lineRule="atLeast"/>
      <w:ind w:left="681" w:hanging="454"/>
      <w:contextualSpacing/>
    </w:pPr>
    <w:rPr>
      <w:sz w:val="18"/>
    </w:rPr>
  </w:style>
  <w:style w:type="character" w:customStyle="1" w:styleId="KildeangivelseChar">
    <w:name w:val="Kildeangivelse Char"/>
    <w:basedOn w:val="Standardskrifttypeiafsnit"/>
    <w:link w:val="Kildeangivelse"/>
    <w:rsid w:val="00065D23"/>
    <w:rPr>
      <w:sz w:val="18"/>
      <w:lang w:val="da-DK"/>
    </w:rPr>
  </w:style>
  <w:style w:type="paragraph" w:customStyle="1" w:styleId="FooterOdd">
    <w:name w:val="Footer Odd"/>
    <w:basedOn w:val="Sidefod"/>
    <w:uiPriority w:val="99"/>
    <w:semiHidden/>
    <w:rsid w:val="00A50C20"/>
    <w:pPr>
      <w:jc w:val="right"/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A1A83"/>
    <w:pPr>
      <w:pBdr>
        <w:top w:val="single" w:sz="2" w:space="1" w:color="auto"/>
      </w:pBdr>
      <w:tabs>
        <w:tab w:val="left" w:pos="340"/>
      </w:tabs>
      <w:spacing w:before="280" w:after="0" w:line="240" w:lineRule="auto"/>
    </w:pPr>
    <w:rPr>
      <w:sz w:val="4"/>
    </w:rPr>
  </w:style>
  <w:style w:type="paragraph" w:customStyle="1" w:styleId="Fremhvettekst">
    <w:name w:val="Fremhævet tekst"/>
    <w:basedOn w:val="Normal"/>
    <w:next w:val="Normal"/>
    <w:uiPriority w:val="5"/>
    <w:rsid w:val="00305A5D"/>
    <w:pPr>
      <w:tabs>
        <w:tab w:val="left" w:pos="340"/>
      </w:tabs>
      <w:spacing w:line="360" w:lineRule="atLeast"/>
      <w:contextualSpacing/>
    </w:pPr>
    <w:rPr>
      <w:color w:val="066B43" w:themeColor="text2"/>
      <w:sz w:val="32"/>
    </w:rPr>
  </w:style>
  <w:style w:type="paragraph" w:customStyle="1" w:styleId="BoksBillede">
    <w:name w:val="Boks Billede"/>
    <w:uiPriority w:val="5"/>
    <w:rsid w:val="00984C1D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Hvidbaggrund">
    <w:name w:val="Boks Citat Hvidbaggrund"/>
    <w:basedOn w:val="Normal"/>
    <w:next w:val="BoksCitatforfatterhvidbaggrund"/>
    <w:uiPriority w:val="4"/>
    <w:rsid w:val="00305A5D"/>
    <w:pPr>
      <w:tabs>
        <w:tab w:val="left" w:pos="340"/>
      </w:tabs>
      <w:spacing w:before="400" w:after="360" w:line="360" w:lineRule="atLeast"/>
      <w:ind w:left="482" w:right="482"/>
      <w:contextualSpacing/>
    </w:pPr>
    <w:rPr>
      <w:color w:val="066B43" w:themeColor="text2"/>
      <w:sz w:val="32"/>
    </w:rPr>
  </w:style>
  <w:style w:type="paragraph" w:customStyle="1" w:styleId="BoksOverskrift">
    <w:name w:val="Boks Overskrift"/>
    <w:basedOn w:val="Normal"/>
    <w:rsid w:val="00984C1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37640E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Punktopstilling">
    <w:name w:val="Boks Punktopstilling"/>
    <w:basedOn w:val="BoksTekst"/>
    <w:uiPriority w:val="5"/>
    <w:rsid w:val="00984C1D"/>
    <w:pPr>
      <w:numPr>
        <w:numId w:val="45"/>
      </w:numPr>
    </w:pPr>
  </w:style>
  <w:style w:type="paragraph" w:customStyle="1" w:styleId="BoksTalopstilling">
    <w:name w:val="Boks Talopstilling"/>
    <w:basedOn w:val="BoksTekst"/>
    <w:uiPriority w:val="5"/>
    <w:rsid w:val="00984C1D"/>
    <w:pPr>
      <w:numPr>
        <w:numId w:val="46"/>
      </w:numPr>
    </w:pPr>
  </w:style>
  <w:style w:type="paragraph" w:customStyle="1" w:styleId="Anm">
    <w:name w:val="Anm"/>
    <w:basedOn w:val="Kildeangivelse"/>
    <w:link w:val="AnmChar"/>
    <w:uiPriority w:val="7"/>
    <w:rsid w:val="002A23E6"/>
    <w:pPr>
      <w:spacing w:before="113"/>
    </w:pPr>
  </w:style>
  <w:style w:type="character" w:customStyle="1" w:styleId="AnmChar">
    <w:name w:val="Anm Char"/>
    <w:basedOn w:val="KildeangivelseChar"/>
    <w:link w:val="Anm"/>
    <w:uiPriority w:val="7"/>
    <w:rsid w:val="002A23E6"/>
    <w:rPr>
      <w:sz w:val="16"/>
      <w:lang w:val="da-DK"/>
    </w:rPr>
  </w:style>
  <w:style w:type="paragraph" w:customStyle="1" w:styleId="Introtekst">
    <w:name w:val="Introtekst"/>
    <w:basedOn w:val="Normal"/>
    <w:next w:val="Introtekst-luftefterintrotekst"/>
    <w:uiPriority w:val="3"/>
    <w:qFormat/>
    <w:rsid w:val="004A4334"/>
    <w:pPr>
      <w:framePr w:w="7655" w:wrap="around" w:vAnchor="text" w:hAnchor="text" w:y="1"/>
      <w:pBdr>
        <w:bottom w:val="single" w:sz="4" w:space="18" w:color="auto"/>
      </w:pBdr>
      <w:tabs>
        <w:tab w:val="left" w:pos="340"/>
      </w:tabs>
      <w:spacing w:after="0" w:line="300" w:lineRule="atLeast"/>
    </w:pPr>
    <w:rPr>
      <w:color w:val="066B43" w:themeColor="text2"/>
      <w:sz w:val="26"/>
    </w:rPr>
  </w:style>
  <w:style w:type="paragraph" w:customStyle="1" w:styleId="TOCStregBund">
    <w:name w:val="TOC Streg Bund"/>
    <w:basedOn w:val="Normal"/>
    <w:uiPriority w:val="7"/>
    <w:semiHidden/>
    <w:qFormat/>
    <w:rsid w:val="00D26B80"/>
    <w:pPr>
      <w:pBdr>
        <w:bottom w:val="single" w:sz="4" w:space="1" w:color="auto"/>
      </w:pBdr>
      <w:spacing w:before="260"/>
    </w:pPr>
  </w:style>
  <w:style w:type="paragraph" w:customStyle="1" w:styleId="Template-Dokumentnavn">
    <w:name w:val="Template - Dokument navn"/>
    <w:basedOn w:val="Template"/>
    <w:uiPriority w:val="7"/>
    <w:semiHidden/>
    <w:rsid w:val="00D868A3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Skilleblad">
    <w:name w:val="Skilleblad"/>
    <w:basedOn w:val="Normal"/>
    <w:uiPriority w:val="8"/>
    <w:semiHidden/>
    <w:rsid w:val="00CD0D9F"/>
    <w:pPr>
      <w:tabs>
        <w:tab w:val="left" w:pos="340"/>
      </w:tabs>
      <w:spacing w:before="500" w:line="230" w:lineRule="atLeast"/>
      <w:jc w:val="center"/>
    </w:pPr>
    <w:rPr>
      <w:rFonts w:ascii="Arial" w:hAnsi="Arial"/>
      <w:color w:val="333333"/>
      <w:sz w:val="20"/>
    </w:rPr>
  </w:style>
  <w:style w:type="paragraph" w:customStyle="1" w:styleId="Kapiteloverskriftpskilleblad">
    <w:name w:val="Kapiteloverskrift på skilleblad"/>
    <w:basedOn w:val="Normal"/>
    <w:uiPriority w:val="7"/>
    <w:semiHidden/>
    <w:qFormat/>
    <w:rsid w:val="003278FB"/>
    <w:pPr>
      <w:spacing w:after="0" w:line="540" w:lineRule="atLeast"/>
      <w:ind w:left="397" w:right="397"/>
      <w:contextualSpacing/>
    </w:pPr>
    <w:rPr>
      <w:rFonts w:ascii="Arial" w:hAnsi="Arial"/>
      <w:b/>
      <w:color w:val="066B43" w:themeColor="text2"/>
      <w:sz w:val="50"/>
    </w:rPr>
  </w:style>
  <w:style w:type="paragraph" w:customStyle="1" w:styleId="Space">
    <w:name w:val="Space"/>
    <w:basedOn w:val="Normal"/>
    <w:uiPriority w:val="4"/>
    <w:rsid w:val="000A5ED2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BoksCitatforfatterhvidbaggrund">
    <w:name w:val="Boks Citat forfatter hvidbaggrund"/>
    <w:basedOn w:val="BoksCitatHvidbaggrund"/>
    <w:uiPriority w:val="4"/>
    <w:rsid w:val="00305A5D"/>
    <w:pPr>
      <w:spacing w:after="500" w:line="320" w:lineRule="atLeast"/>
    </w:pPr>
    <w:rPr>
      <w:rFonts w:ascii="Arial" w:hAnsi="Arial"/>
      <w:sz w:val="28"/>
    </w:rPr>
  </w:style>
  <w:style w:type="paragraph" w:customStyle="1" w:styleId="BoksCitat">
    <w:name w:val="Boks Citat"/>
    <w:basedOn w:val="Normal"/>
    <w:next w:val="BoksTekst"/>
    <w:uiPriority w:val="5"/>
    <w:rsid w:val="00984C1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Afsenderinfo">
    <w:name w:val="Afsender info"/>
    <w:basedOn w:val="Normal"/>
    <w:uiPriority w:val="7"/>
    <w:semiHidden/>
    <w:qFormat/>
    <w:rsid w:val="00601E25"/>
    <w:pPr>
      <w:keepNext/>
      <w:keepLines/>
      <w:spacing w:after="0"/>
    </w:pPr>
  </w:style>
  <w:style w:type="paragraph" w:customStyle="1" w:styleId="O2UdenAfstandfr">
    <w:name w:val="O2 Uden Afstand før"/>
    <w:basedOn w:val="Overskrift2"/>
    <w:uiPriority w:val="1"/>
    <w:qFormat/>
    <w:rsid w:val="008B6C49"/>
    <w:pPr>
      <w:spacing w:before="0"/>
    </w:pPr>
  </w:style>
  <w:style w:type="paragraph" w:customStyle="1" w:styleId="TabelIndsttelse">
    <w:name w:val="Tabel Indsættelse"/>
    <w:basedOn w:val="Normal"/>
    <w:uiPriority w:val="5"/>
    <w:rsid w:val="004971C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BoksCitatforfatterFarvetbaggrund">
    <w:name w:val="Boks Citat forfatter Farvetbaggrund"/>
    <w:basedOn w:val="BoksCitatforfatterhvidbaggrund"/>
    <w:uiPriority w:val="4"/>
    <w:rsid w:val="000B3233"/>
    <w:pPr>
      <w:spacing w:line="280" w:lineRule="atLeast"/>
      <w:contextualSpacing w:val="0"/>
    </w:pPr>
    <w:rPr>
      <w:color w:val="FFFFFF" w:themeColor="background1"/>
      <w:sz w:val="24"/>
    </w:rPr>
  </w:style>
  <w:style w:type="paragraph" w:customStyle="1" w:styleId="BoksCitatFarvetbaggrund">
    <w:name w:val="Boks Citat Farvetbaggrund"/>
    <w:basedOn w:val="BoksCitatHvidbaggrund"/>
    <w:uiPriority w:val="4"/>
    <w:rsid w:val="000B3233"/>
    <w:pPr>
      <w:contextualSpacing w:val="0"/>
    </w:pPr>
    <w:rPr>
      <w:color w:val="FFFFFF" w:themeColor="background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05A5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54F49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2722EF"/>
    <w:pPr>
      <w:ind w:right="-1758"/>
      <w:jc w:val="right"/>
    </w:pPr>
  </w:style>
  <w:style w:type="paragraph" w:customStyle="1" w:styleId="Introtekst-luftefterintrotekst">
    <w:name w:val="Introtekst - luft efter introtekst"/>
    <w:basedOn w:val="Normal"/>
    <w:next w:val="Normal"/>
    <w:uiPriority w:val="3"/>
    <w:qFormat/>
    <w:rsid w:val="00C05224"/>
    <w:pPr>
      <w:framePr w:w="7655" w:wrap="around" w:vAnchor="text" w:hAnchor="text" w:y="1"/>
      <w:spacing w:after="0" w:line="240" w:lineRule="atLeast"/>
    </w:pPr>
  </w:style>
  <w:style w:type="character" w:styleId="Kraftigfremhvning">
    <w:name w:val="Intense Emphasis"/>
    <w:basedOn w:val="Standardskrifttypeiafsnit"/>
    <w:uiPriority w:val="99"/>
    <w:semiHidden/>
    <w:qFormat/>
    <w:rsid w:val="00305A5D"/>
    <w:rPr>
      <w:i/>
      <w:iCs/>
      <w:color w:val="3B5463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05A5D"/>
    <w:pPr>
      <w:pBdr>
        <w:top w:val="single" w:sz="4" w:space="10" w:color="3B5463" w:themeColor="accent1"/>
        <w:bottom w:val="single" w:sz="4" w:space="10" w:color="3B5463" w:themeColor="accent1"/>
      </w:pBdr>
      <w:spacing w:before="360" w:after="360"/>
      <w:ind w:left="864" w:right="864"/>
      <w:jc w:val="center"/>
    </w:pPr>
    <w:rPr>
      <w:i/>
      <w:iCs/>
      <w:color w:val="3B546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05A5D"/>
    <w:rPr>
      <w:i/>
      <w:iCs/>
      <w:color w:val="3B5463" w:themeColor="accent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05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05A5D"/>
    <w:rPr>
      <w:i/>
      <w:iCs/>
      <w:color w:val="404040" w:themeColor="text1" w:themeTint="BF"/>
      <w:lang w:val="da-DK"/>
    </w:rPr>
  </w:style>
  <w:style w:type="paragraph" w:customStyle="1" w:styleId="Pladsholdertxtfelt">
    <w:name w:val="Pladsholder txtfelt"/>
    <w:rsid w:val="0094505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Listeafsnit">
    <w:name w:val="List Paragraph"/>
    <w:basedOn w:val="Normal"/>
    <w:uiPriority w:val="34"/>
    <w:qFormat/>
    <w:rsid w:val="001A5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Tabeloverskrift">
    <w:name w:val="Normal - Tabel overskrift"/>
    <w:basedOn w:val="Normal"/>
    <w:uiPriority w:val="99"/>
    <w:rsid w:val="001A5C7E"/>
    <w:pPr>
      <w:spacing w:after="0" w:line="200" w:lineRule="atLeast"/>
    </w:pPr>
    <w:rPr>
      <w:rFonts w:ascii="Arial" w:hAnsi="Arial"/>
      <w:b/>
      <w:sz w:val="15"/>
      <w:szCs w:val="17"/>
    </w:rPr>
  </w:style>
  <w:style w:type="character" w:customStyle="1" w:styleId="Normal-TabeltekstTegn">
    <w:name w:val="Normal - Tabel tekst Tegn"/>
    <w:link w:val="Normal-Tabeltekst"/>
    <w:uiPriority w:val="99"/>
    <w:locked/>
    <w:rsid w:val="001A5C7E"/>
    <w:rPr>
      <w:sz w:val="15"/>
    </w:rPr>
  </w:style>
  <w:style w:type="paragraph" w:customStyle="1" w:styleId="Normal-Tabeltekst">
    <w:name w:val="Normal - Tabel tekst"/>
    <w:basedOn w:val="Normal"/>
    <w:link w:val="Normal-TabeltekstTegn"/>
    <w:uiPriority w:val="99"/>
    <w:rsid w:val="001A5C7E"/>
    <w:pPr>
      <w:spacing w:after="0" w:line="200" w:lineRule="atLeast"/>
    </w:pPr>
    <w:rPr>
      <w:sz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6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6CD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6CD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A7F93"/>
    <w:pPr>
      <w:spacing w:after="280"/>
    </w:pPr>
    <w:rPr>
      <w:rFonts w:ascii="Garamond" w:eastAsia="Times New Roman" w:hAnsi="Garamond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7F93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46F-A93E-4846-92C9-4181AFC0D464}"/>
      </w:docPartPr>
      <w:docPartBody>
        <w:p w:rsidR="006C64C5" w:rsidRDefault="008F1C97">
          <w:r w:rsidRPr="00D030C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7"/>
    <w:rsid w:val="00013590"/>
    <w:rsid w:val="00032B62"/>
    <w:rsid w:val="00032CDE"/>
    <w:rsid w:val="0003458A"/>
    <w:rsid w:val="00070C68"/>
    <w:rsid w:val="00126418"/>
    <w:rsid w:val="00185CF3"/>
    <w:rsid w:val="0020392C"/>
    <w:rsid w:val="00241D75"/>
    <w:rsid w:val="00365E90"/>
    <w:rsid w:val="00373DFB"/>
    <w:rsid w:val="0037785B"/>
    <w:rsid w:val="00413A8B"/>
    <w:rsid w:val="00486FF3"/>
    <w:rsid w:val="004C4B94"/>
    <w:rsid w:val="005C4C69"/>
    <w:rsid w:val="00696D97"/>
    <w:rsid w:val="006C64C5"/>
    <w:rsid w:val="007126F8"/>
    <w:rsid w:val="00715BC4"/>
    <w:rsid w:val="0075294F"/>
    <w:rsid w:val="0078661A"/>
    <w:rsid w:val="007F484B"/>
    <w:rsid w:val="008D1662"/>
    <w:rsid w:val="008E78EE"/>
    <w:rsid w:val="008F0610"/>
    <w:rsid w:val="008F1C97"/>
    <w:rsid w:val="0091221A"/>
    <w:rsid w:val="0096730C"/>
    <w:rsid w:val="00996C61"/>
    <w:rsid w:val="009E0ED1"/>
    <w:rsid w:val="00A319ED"/>
    <w:rsid w:val="00A337F8"/>
    <w:rsid w:val="00AC1D16"/>
    <w:rsid w:val="00AD3F5E"/>
    <w:rsid w:val="00AE74AB"/>
    <w:rsid w:val="00AE7C76"/>
    <w:rsid w:val="00B501F3"/>
    <w:rsid w:val="00B62DB0"/>
    <w:rsid w:val="00B758B9"/>
    <w:rsid w:val="00BB2317"/>
    <w:rsid w:val="00C252D5"/>
    <w:rsid w:val="00C34DE2"/>
    <w:rsid w:val="00C50CC9"/>
    <w:rsid w:val="00C84B56"/>
    <w:rsid w:val="00CB0277"/>
    <w:rsid w:val="00CB707B"/>
    <w:rsid w:val="00CE3052"/>
    <w:rsid w:val="00D0780C"/>
    <w:rsid w:val="00D62CD0"/>
    <w:rsid w:val="00E40FB8"/>
    <w:rsid w:val="00EA790B"/>
    <w:rsid w:val="00EF69F1"/>
    <w:rsid w:val="00F56294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46e123c6-aeb0-4d1c-abdc-dc9656387bc2","elementConfiguration":{"binding":"UserProfile.Office.Web","removeAndKeepContent":false,"disableUpdates":false,"type":"text"}}],"transformationConfigurations":[{"colorTheme":"{{UserProfile.Office.ColorTheme}}","originalColorThemeXml":"<a:clrScheme name=\"FM\" xmlns:a=\"http://schemas.openxmlformats.org/drawingml/2006/main\"><a:dk1><a:srgbClr val=\"000000\" /></a:dk1><a:lt1><a:srgbClr val=\"FFFFFF\" /></a:lt1><a:dk2><a:srgbClr val=\"031D5C\" /></a:dk2><a:lt2><a:srgbClr val=\"F6F6F6\" /></a:lt2><a:accent1><a:srgbClr val=\"3B5463\" /></a:accent1><a:accent2><a:srgbClr val=\"00B08C\" /></a:accent2><a:accent3><a:srgbClr val=\"85909A\" /></a:accent3><a:accent4><a:srgbClr val=\"ED5E66\" /></a:accent4><a:accent5><a:srgbClr val=\"64AACC\" /></a:accent5><a:accent6><a:srgbClr val=\"82244D\" /></a:accent6><a:hlink><a:srgbClr val=\"A4A4A4\" /></a:hlink><a:folHlink><a:srgbClr val=\"000000\" /></a:folHlink></a:clrScheme>","disableUpdates":false,"type":"colorTheme"},{"language":"{{DocumentLanguage}}","disableUpdates":false,"type":"proofingLanguage"},{"binding":"UserProfile.LogoInsertion.LogoNameWhite","shapeName":"LogoHide","height":"{{UserProfile.LogoInsertion.LogoHeight}}","namedSections":"first","namedPages":"first","leftOffset":"{{UserProfile.LogoInsertion.LogoA4Left}}","horizontalRelativePosition":"page","topOffset":"{{UserProfile.LogoInsertion.LogoA4Top}}","verticalRelativePosition":"page","imageTextWrapping":"inFrontOfText","disableUpdates":false,"type":"imageHeader"}],"isBaseTemplate":false,"templateName":"Rapport A4 (en-spaltet)","templateDescription":"Koncernfælles A4-rapport med én spalte - Start ikke i F2, men i Word","enableDocumentContentUpdater":true,"version":"1.12"}]]>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4223-4EDD-4635-B06A-44CFB61D6701}">
  <ds:schemaRefs/>
</ds:datastoreItem>
</file>

<file path=customXml/itemProps2.xml><?xml version="1.0" encoding="utf-8"?>
<ds:datastoreItem xmlns:ds="http://schemas.openxmlformats.org/officeDocument/2006/customXml" ds:itemID="{16678EBB-69BC-4C91-A8A7-CC91D71BEAED}">
  <ds:schemaRefs/>
</ds:datastoreItem>
</file>

<file path=customXml/itemProps3.xml><?xml version="1.0" encoding="utf-8"?>
<ds:datastoreItem xmlns:ds="http://schemas.openxmlformats.org/officeDocument/2006/customXml" ds:itemID="{67C9F4F4-5E62-4A5D-A666-EDA7B229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Laursen Munk</dc:creator>
  <cp:lastModifiedBy>Oskar Boe Hüttel</cp:lastModifiedBy>
  <cp:revision>2</cp:revision>
  <dcterms:created xsi:type="dcterms:W3CDTF">2024-04-04T10:45:00Z</dcterms:created>
  <dcterms:modified xsi:type="dcterms:W3CDTF">2024-04-04T10:45:00Z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ChapterSelector">
    <vt:lpwstr>True</vt:lpwstr>
  </property>
  <property fmtid="{D5CDD505-2E9C-101B-9397-08002B2CF9AE}" pid="3" name="oeMenuQuoteSelector">
    <vt:lpwstr>True</vt:lpwstr>
  </property>
  <property fmtid="{D5CDD505-2E9C-101B-9397-08002B2CF9AE}" pid="4" name="oeMenuImageFrontBack">
    <vt:lpwstr>True</vt:lpwstr>
  </property>
  <property fmtid="{D5CDD505-2E9C-101B-9397-08002B2CF9AE}" pid="5" name="oeMenuYearSelector">
    <vt:lpwstr>True</vt:lpwstr>
  </property>
  <property fmtid="{D5CDD505-2E9C-101B-9397-08002B2CF9AE}" pid="6" name="oeMenuPublicationColor">
    <vt:lpwstr>True</vt:lpwstr>
  </property>
  <property fmtid="{D5CDD505-2E9C-101B-9397-08002B2CF9AE}" pid="7" name="oeMenuPlaceholder16">
    <vt:lpwstr>True</vt:lpwstr>
  </property>
  <property fmtid="{D5CDD505-2E9C-101B-9397-08002B2CF9AE}" pid="8" name="oeMenuChapterIndexDivider">
    <vt:lpwstr>True</vt:lpwstr>
  </property>
  <property fmtid="{D5CDD505-2E9C-101B-9397-08002B2CF9AE}" pid="9" name="oeMenuWidePlaceholders">
    <vt:lpwstr>True</vt:lpwstr>
  </property>
  <property fmtid="{D5CDD505-2E9C-101B-9397-08002B2CF9AE}" pid="10" name="oeTextElementsFolder">
    <vt:lpwstr>A4 1 spalte</vt:lpwstr>
  </property>
  <property fmtid="{D5CDD505-2E9C-101B-9397-08002B2CF9AE}" pid="11" name="TemplafyTenantId">
    <vt:lpwstr>finansministeriet</vt:lpwstr>
  </property>
  <property fmtid="{D5CDD505-2E9C-101B-9397-08002B2CF9AE}" pid="12" name="TemplafyTemplateId">
    <vt:lpwstr>637442387916351391</vt:lpwstr>
  </property>
  <property fmtid="{D5CDD505-2E9C-101B-9397-08002B2CF9AE}" pid="13" name="TemplafyUserProfileId">
    <vt:lpwstr>637498375671049601</vt:lpwstr>
  </property>
  <property fmtid="{D5CDD505-2E9C-101B-9397-08002B2CF9AE}" pid="14" name="TemplafyLanguageCode">
    <vt:lpwstr>da-DK</vt:lpwstr>
  </property>
</Properties>
</file>