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43"/>
        <w:gridCol w:w="406"/>
        <w:gridCol w:w="2044"/>
      </w:tblGrid>
      <w:tr w:rsidR="00B53E2E" w:rsidRPr="00B4714E" w:rsidTr="00B53E2E">
        <w:trPr>
          <w:trHeight w:hRule="exact" w:val="1134"/>
        </w:trPr>
        <w:tc>
          <w:tcPr>
            <w:tcW w:w="7643" w:type="dxa"/>
          </w:tcPr>
          <w:p w:rsidR="00B53E2E" w:rsidRPr="005D6E65" w:rsidRDefault="00B53E2E" w:rsidP="005D6E65">
            <w:pPr>
              <w:pStyle w:val="Overskrift1"/>
            </w:pPr>
            <w:r w:rsidRPr="005D6E65">
              <w:t xml:space="preserve">Ændringslog </w:t>
            </w:r>
            <w:r w:rsidR="000E6483" w:rsidRPr="005D6E65">
              <w:t>til It-handlingsplansskabelon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B53E2E" w:rsidRPr="00B4714E" w:rsidRDefault="00B53E2E" w:rsidP="00CE38A3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53E2E" w:rsidRPr="00B4714E" w:rsidRDefault="00B53E2E" w:rsidP="00CE38A3">
            <w:pPr>
              <w:pStyle w:val="Template-Dato"/>
            </w:pPr>
            <w:bookmarkStart w:id="0" w:name="SD_FLD_JournalNr"/>
            <w:bookmarkStart w:id="1" w:name="HIF_SD_FLD_JournalNr"/>
            <w:bookmarkEnd w:id="0"/>
            <w:r w:rsidRPr="00B4714E">
              <w:rPr>
                <w:vanish/>
              </w:rPr>
              <w:t xml:space="preserve"> </w:t>
            </w:r>
            <w:bookmarkEnd w:id="1"/>
          </w:p>
        </w:tc>
      </w:tr>
      <w:tr w:rsidR="00B53E2E" w:rsidRPr="00B4714E" w:rsidTr="00CE38A3">
        <w:trPr>
          <w:trHeight w:val="340"/>
        </w:trPr>
        <w:tc>
          <w:tcPr>
            <w:tcW w:w="7643" w:type="dxa"/>
          </w:tcPr>
          <w:p w:rsidR="00B53E2E" w:rsidRPr="00B4714E" w:rsidRDefault="00B53E2E" w:rsidP="00CE38A3"/>
        </w:tc>
        <w:tc>
          <w:tcPr>
            <w:tcW w:w="406" w:type="dxa"/>
            <w:tcBorders>
              <w:top w:val="nil"/>
              <w:bottom w:val="nil"/>
            </w:tcBorders>
          </w:tcPr>
          <w:p w:rsidR="00B53E2E" w:rsidRPr="00B4714E" w:rsidRDefault="00B53E2E" w:rsidP="00CE38A3"/>
        </w:tc>
        <w:tc>
          <w:tcPr>
            <w:tcW w:w="2044" w:type="dxa"/>
            <w:vMerge/>
            <w:tcBorders>
              <w:bottom w:val="nil"/>
            </w:tcBorders>
          </w:tcPr>
          <w:p w:rsidR="00B53E2E" w:rsidRPr="00B4714E" w:rsidRDefault="00B53E2E" w:rsidP="00CE38A3"/>
        </w:tc>
      </w:tr>
    </w:tbl>
    <w:p w:rsidR="00D54C79" w:rsidRDefault="00DC0947" w:rsidP="005D6E65">
      <w:pPr>
        <w:pStyle w:val="Overskrift2"/>
      </w:pPr>
      <w:r>
        <w:t>Opdatering d. 23</w:t>
      </w:r>
      <w:r w:rsidR="00D54C79">
        <w:t>. januar 2024</w:t>
      </w:r>
    </w:p>
    <w:p w:rsidR="00D54C79" w:rsidRDefault="00D54C79" w:rsidP="00D54C79">
      <w:r>
        <w:rPr>
          <w:i/>
        </w:rPr>
        <w:t xml:space="preserve">It-handlingsplansskabelonen </w:t>
      </w:r>
      <w:r>
        <w:t xml:space="preserve">er </w:t>
      </w:r>
      <w:r w:rsidRPr="00D66EC0">
        <w:t xml:space="preserve">opdateret per. </w:t>
      </w:r>
      <w:r w:rsidR="00DC0947">
        <w:t>23</w:t>
      </w:r>
      <w:bookmarkStart w:id="2" w:name="_GoBack"/>
      <w:bookmarkEnd w:id="2"/>
      <w:r>
        <w:t xml:space="preserve">. januar 2024 til version 1.0 i power point format. </w:t>
      </w:r>
    </w:p>
    <w:p w:rsidR="00D54C79" w:rsidRDefault="00D54C79" w:rsidP="00D54C79">
      <w:pPr>
        <w:spacing w:after="0"/>
      </w:pPr>
      <w:r>
        <w:t>Ændringen er:</w:t>
      </w:r>
    </w:p>
    <w:p w:rsidR="00D54C79" w:rsidRDefault="00D54C79" w:rsidP="00D54C79">
      <w:pPr>
        <w:pStyle w:val="Listeafsnit"/>
        <w:numPr>
          <w:ilvl w:val="0"/>
          <w:numId w:val="28"/>
        </w:numPr>
        <w:spacing w:after="0"/>
      </w:pPr>
      <w:r>
        <w:t xml:space="preserve">Skabelonen har ændret format fra </w:t>
      </w:r>
      <w:proofErr w:type="spellStart"/>
      <w:r>
        <w:t>word</w:t>
      </w:r>
      <w:proofErr w:type="spellEnd"/>
      <w:r>
        <w:t xml:space="preserve"> til power point. </w:t>
      </w:r>
    </w:p>
    <w:p w:rsidR="00D54C79" w:rsidRDefault="00D54C79" w:rsidP="00D54C79">
      <w:pPr>
        <w:pStyle w:val="Listeafsnit"/>
        <w:numPr>
          <w:ilvl w:val="0"/>
          <w:numId w:val="28"/>
        </w:numPr>
        <w:spacing w:after="0"/>
      </w:pPr>
      <w:r>
        <w:t xml:space="preserve">Skabelonen har fået en ny struktur og består af fem afsnit 1) status og fremdrift 2) ressourcer og kapacitet 3) it-initiativer 4) strategi og organisering 5) it-systemporteføljens tilstand. </w:t>
      </w:r>
    </w:p>
    <w:p w:rsidR="00D54C79" w:rsidRPr="00D54C79" w:rsidRDefault="00D54C79" w:rsidP="00D1705B">
      <w:pPr>
        <w:pStyle w:val="Listeafsnit"/>
        <w:numPr>
          <w:ilvl w:val="0"/>
          <w:numId w:val="27"/>
        </w:numPr>
      </w:pPr>
      <w:r>
        <w:t xml:space="preserve">Skabelonen er gennemgående materiale for alle møder om it-systemporteføljen mellem It-rådet og myndigheden. Det betyder, at it-handlingsplanen skal skrives i sin fulde længde ved </w:t>
      </w:r>
      <w:proofErr w:type="spellStart"/>
      <w:r>
        <w:t>review</w:t>
      </w:r>
      <w:proofErr w:type="spellEnd"/>
      <w:r>
        <w:t xml:space="preserve"> hvert tredje år, mens de tre første afsnit derefter skal opdateres årligt i forbindelse med de </w:t>
      </w:r>
      <w:proofErr w:type="spellStart"/>
      <w:r>
        <w:t>opfølgende</w:t>
      </w:r>
      <w:proofErr w:type="spellEnd"/>
      <w:r>
        <w:t xml:space="preserve"> møder. </w:t>
      </w:r>
    </w:p>
    <w:p w:rsidR="00D66EC0" w:rsidRPr="005D6E65" w:rsidRDefault="00D66EC0" w:rsidP="005D6E65">
      <w:pPr>
        <w:pStyle w:val="Overskrift2"/>
      </w:pPr>
      <w:r w:rsidRPr="005D6E65">
        <w:t>Opdatering d. 8. april 2022</w:t>
      </w:r>
    </w:p>
    <w:p w:rsidR="00D66EC0" w:rsidRDefault="00D66EC0" w:rsidP="00D66EC0">
      <w:r>
        <w:rPr>
          <w:i/>
        </w:rPr>
        <w:t xml:space="preserve">It-handlingsplansskabelonen </w:t>
      </w:r>
      <w:r>
        <w:t xml:space="preserve">er </w:t>
      </w:r>
      <w:r w:rsidRPr="00D66EC0">
        <w:t xml:space="preserve">opdateret per. 8. april 2022 til version </w:t>
      </w:r>
      <w:r>
        <w:t>3</w:t>
      </w:r>
      <w:r w:rsidRPr="00D66EC0">
        <w:t>.0.</w:t>
      </w:r>
    </w:p>
    <w:p w:rsidR="00D66EC0" w:rsidRDefault="00D66EC0" w:rsidP="00D66EC0">
      <w:pPr>
        <w:spacing w:after="0"/>
      </w:pPr>
      <w:r>
        <w:t>Ændringen er:</w:t>
      </w:r>
    </w:p>
    <w:p w:rsidR="00D66EC0" w:rsidRDefault="00D66EC0" w:rsidP="00D66EC0">
      <w:pPr>
        <w:pStyle w:val="Listeafsnit"/>
        <w:numPr>
          <w:ilvl w:val="0"/>
          <w:numId w:val="26"/>
        </w:numPr>
      </w:pPr>
      <w:r>
        <w:t xml:space="preserve">Skabelonen er tilrettet </w:t>
      </w:r>
      <w:r w:rsidRPr="00D66EC0">
        <w:t>som følge af justeringen</w:t>
      </w:r>
      <w:r>
        <w:t xml:space="preserve"> af model for porteføljestyring. Justeringen er affødt af overgang fra 1. til 2. rul af It-rådets </w:t>
      </w:r>
      <w:proofErr w:type="spellStart"/>
      <w:r>
        <w:t>reviews</w:t>
      </w:r>
      <w:proofErr w:type="spellEnd"/>
      <w:r>
        <w:t xml:space="preserve"> af porteføljestyringen af statslige it-systemer.</w:t>
      </w:r>
    </w:p>
    <w:p w:rsidR="00D66EC0" w:rsidRDefault="00D66EC0" w:rsidP="00D66EC0">
      <w:pPr>
        <w:pStyle w:val="Listeafsnit"/>
        <w:numPr>
          <w:ilvl w:val="0"/>
          <w:numId w:val="26"/>
        </w:numPr>
      </w:pPr>
      <w:r>
        <w:t xml:space="preserve">Det tidligere indledende ledelsesresumé i skabelonen er erstattet af et indledende kapitel med en kort status </w:t>
      </w:r>
      <w:r w:rsidRPr="00D66EC0">
        <w:t>på implementeringen af den forrige it-handlingsplan</w:t>
      </w:r>
      <w:r>
        <w:t xml:space="preserve"> og en kort </w:t>
      </w:r>
      <w:r w:rsidRPr="00D66EC0">
        <w:t>beskrivelse af udviklingen i it-porteføljens tilstand</w:t>
      </w:r>
      <w:r>
        <w:t xml:space="preserve"> siden sidste </w:t>
      </w:r>
      <w:proofErr w:type="spellStart"/>
      <w:r>
        <w:t>review</w:t>
      </w:r>
      <w:proofErr w:type="spellEnd"/>
      <w:r w:rsidRPr="00D66EC0">
        <w:t>.</w:t>
      </w:r>
    </w:p>
    <w:p w:rsidR="00D66EC0" w:rsidRDefault="00D66EC0" w:rsidP="005D6E65">
      <w:pPr>
        <w:pStyle w:val="Listeafsnit"/>
        <w:numPr>
          <w:ilvl w:val="0"/>
          <w:numId w:val="26"/>
        </w:numPr>
      </w:pPr>
      <w:r>
        <w:t xml:space="preserve">Skabelonen </w:t>
      </w:r>
      <w:r w:rsidRPr="00D66EC0">
        <w:t xml:space="preserve">er </w:t>
      </w:r>
      <w:r>
        <w:t xml:space="preserve">i øvrigt </w:t>
      </w:r>
      <w:r w:rsidRPr="00D66EC0">
        <w:t xml:space="preserve">tilrettet, så </w:t>
      </w:r>
      <w:r>
        <w:t>d</w:t>
      </w:r>
      <w:r w:rsidRPr="00D66EC0">
        <w:t>en matcher det nye datagrundlag</w:t>
      </w:r>
      <w:r>
        <w:t>.</w:t>
      </w:r>
    </w:p>
    <w:p w:rsidR="005D6E65" w:rsidRPr="005D6E65" w:rsidRDefault="005D6E65" w:rsidP="005D6E65">
      <w:pPr>
        <w:pStyle w:val="Listeafsnit"/>
      </w:pPr>
    </w:p>
    <w:p w:rsidR="00EC793D" w:rsidRPr="00D66EC0" w:rsidRDefault="00EC793D" w:rsidP="005D6E65">
      <w:pPr>
        <w:pStyle w:val="Overskrift2"/>
      </w:pPr>
      <w:r w:rsidRPr="00D66EC0">
        <w:t>Opdatering d. 9. december 2021</w:t>
      </w:r>
    </w:p>
    <w:p w:rsidR="00EC793D" w:rsidRDefault="00EC793D" w:rsidP="00EC793D">
      <w:r>
        <w:rPr>
          <w:i/>
        </w:rPr>
        <w:t xml:space="preserve">It-handlingsplansskabelonen </w:t>
      </w:r>
      <w:r>
        <w:t>er under revision og ikke tilgængelig på hjemmesiden.</w:t>
      </w:r>
    </w:p>
    <w:p w:rsidR="00EC793D" w:rsidRDefault="00EC793D" w:rsidP="00EC793D">
      <w:pPr>
        <w:spacing w:after="0"/>
      </w:pPr>
      <w:r>
        <w:t>Ændringen er:</w:t>
      </w:r>
    </w:p>
    <w:p w:rsidR="00EC793D" w:rsidRDefault="00EC793D" w:rsidP="00B53E2E">
      <w:pPr>
        <w:pStyle w:val="Listeafsnit"/>
        <w:numPr>
          <w:ilvl w:val="0"/>
          <w:numId w:val="26"/>
        </w:numPr>
      </w:pPr>
      <w:r>
        <w:t>Skabelonen er ikke tilgængelig på hjemmesiden. En ny version lanceres snarest.</w:t>
      </w:r>
    </w:p>
    <w:p w:rsidR="005D6E65" w:rsidRPr="005D6E65" w:rsidRDefault="005D6E65" w:rsidP="005D6E65">
      <w:pPr>
        <w:pStyle w:val="Listeafsnit"/>
      </w:pPr>
    </w:p>
    <w:p w:rsidR="009F41CB" w:rsidRDefault="009F41CB" w:rsidP="005D6E65">
      <w:pPr>
        <w:pStyle w:val="Overskrift2"/>
      </w:pPr>
      <w:r>
        <w:lastRenderedPageBreak/>
        <w:t>Opdatering d. 27. juni 2019</w:t>
      </w:r>
    </w:p>
    <w:p w:rsidR="009F41CB" w:rsidRDefault="000E6483" w:rsidP="009F41CB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>It-handlingsplansskabelon</w:t>
      </w:r>
      <w:r w:rsidR="00D66EC0">
        <w:rPr>
          <w:i/>
          <w:iCs/>
          <w:sz w:val="23"/>
          <w:szCs w:val="23"/>
        </w:rPr>
        <w:t>en</w:t>
      </w:r>
      <w:r w:rsidR="009F41CB">
        <w:rPr>
          <w:iCs/>
          <w:sz w:val="23"/>
          <w:szCs w:val="23"/>
        </w:rPr>
        <w:t xml:space="preserve"> er opdateret pe</w:t>
      </w:r>
      <w:r>
        <w:rPr>
          <w:iCs/>
          <w:sz w:val="23"/>
          <w:szCs w:val="23"/>
        </w:rPr>
        <w:t>r. 27. juni 2019 til version 2.1</w:t>
      </w:r>
      <w:r w:rsidR="009F41CB">
        <w:rPr>
          <w:iCs/>
          <w:sz w:val="23"/>
          <w:szCs w:val="23"/>
        </w:rPr>
        <w:t>.</w:t>
      </w:r>
    </w:p>
    <w:p w:rsidR="009F41CB" w:rsidRDefault="009F41CB" w:rsidP="009F41CB">
      <w:pPr>
        <w:pStyle w:val="Default"/>
        <w:rPr>
          <w:iCs/>
          <w:sz w:val="23"/>
          <w:szCs w:val="23"/>
        </w:rPr>
      </w:pPr>
    </w:p>
    <w:p w:rsidR="009F41CB" w:rsidRDefault="009F41CB" w:rsidP="009F41CB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Ændringen er:</w:t>
      </w:r>
    </w:p>
    <w:p w:rsidR="000E6483" w:rsidRDefault="000E6483" w:rsidP="009F41CB">
      <w:pPr>
        <w:pStyle w:val="Opstilling-punkttegn"/>
      </w:pPr>
      <w:r>
        <w:t>Skabelonen har fået nye hjælpetekster og en mindre låst struktur</w:t>
      </w:r>
    </w:p>
    <w:p w:rsidR="009F41CB" w:rsidRPr="009F41CB" w:rsidRDefault="009F41CB" w:rsidP="009F41CB"/>
    <w:sectPr w:rsidR="009F41CB" w:rsidRPr="009F41CB" w:rsidSect="009E3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61" w:rsidRDefault="00F21F61">
      <w:r>
        <w:separator/>
      </w:r>
    </w:p>
  </w:endnote>
  <w:endnote w:type="continuationSeparator" w:id="0">
    <w:p w:rsidR="00F21F61" w:rsidRDefault="00F2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0" w:rsidRDefault="0091263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0" w:rsidRDefault="0091263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0" w:rsidRDefault="009126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61" w:rsidRPr="0093342C" w:rsidRDefault="00F21F61" w:rsidP="0093342C">
      <w:pPr>
        <w:pStyle w:val="FootnoteSeperator"/>
      </w:pPr>
    </w:p>
  </w:footnote>
  <w:footnote w:type="continuationSeparator" w:id="0">
    <w:p w:rsidR="00F21F61" w:rsidRDefault="00F2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0" w:rsidRDefault="0091263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912630" w:rsidP="00912630">
    <w:pPr>
      <w:pStyle w:val="Sidehoved"/>
      <w:tabs>
        <w:tab w:val="clear" w:pos="4819"/>
        <w:tab w:val="clear" w:pos="9638"/>
        <w:tab w:val="left" w:pos="7230"/>
      </w:tabs>
      <w:ind w:right="-993"/>
      <w:rPr>
        <w:rStyle w:val="Sidetal"/>
      </w:rPr>
    </w:pPr>
    <w:r>
      <w:rPr>
        <w:noProof/>
      </w:rPr>
      <w:drawing>
        <wp:anchor distT="0" distB="0" distL="0" distR="0" simplePos="0" relativeHeight="251662335" behindDoc="0" locked="0" layoutInCell="1" allowOverlap="1" wp14:anchorId="4DE04489" wp14:editId="2FB218FB">
          <wp:simplePos x="0" y="0"/>
          <wp:positionH relativeFrom="page">
            <wp:align>center</wp:align>
          </wp:positionH>
          <wp:positionV relativeFrom="page">
            <wp:posOffset>381000</wp:posOffset>
          </wp:positionV>
          <wp:extent cx="1562049" cy="414000"/>
          <wp:effectExtent l="0" t="0" r="635" b="5715"/>
          <wp:wrapSquare wrapText="bothSides"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6740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3" w:name="SD_LAN_Page"/>
    <w:r>
      <w:tab/>
    </w:r>
    <w:r w:rsidR="00B53E2E">
      <w:rPr>
        <w:rStyle w:val="Sidetal"/>
      </w:rPr>
      <w:t>Side</w:t>
    </w:r>
    <w:bookmarkEnd w:id="3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DC0947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4" w:name="SD_LAN_Of"/>
    <w:r w:rsidR="00B53E2E">
      <w:rPr>
        <w:rStyle w:val="Sidetal"/>
      </w:rPr>
      <w:t>af</w:t>
    </w:r>
    <w:bookmarkEnd w:id="4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DC0947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D92F7E" w:rsidP="00703C50">
    <w:pPr>
      <w:pStyle w:val="Sidehoved"/>
    </w:pPr>
    <w:r>
      <w:rPr>
        <w:noProof/>
      </w:rPr>
      <w:drawing>
        <wp:anchor distT="0" distB="0" distL="0" distR="0" simplePos="0" relativeHeight="251660287" behindDoc="0" locked="0" layoutInCell="1" allowOverlap="1" wp14:anchorId="7CF78B44" wp14:editId="3FA6A0B3">
          <wp:simplePos x="0" y="0"/>
          <wp:positionH relativeFrom="page">
            <wp:align>center</wp:align>
          </wp:positionH>
          <wp:positionV relativeFrom="page">
            <wp:posOffset>371475</wp:posOffset>
          </wp:positionV>
          <wp:extent cx="1562049" cy="414000"/>
          <wp:effectExtent l="0" t="0" r="635" b="5715"/>
          <wp:wrapSquare wrapText="bothSides"/>
          <wp:docPr id="18306740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6740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B13" w:rsidRDefault="00107B13">
    <w:pPr>
      <w:pStyle w:val="Sidehoved"/>
    </w:pPr>
    <w:bookmarkStart w:id="5" w:name="SD_Notat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A069FA"/>
    <w:multiLevelType w:val="hybridMultilevel"/>
    <w:tmpl w:val="B768B9D0"/>
    <w:lvl w:ilvl="0" w:tplc="040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3116DD"/>
    <w:multiLevelType w:val="multilevel"/>
    <w:tmpl w:val="E4BCA43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3" w15:restartNumberingAfterBreak="0">
    <w:nsid w:val="27731B0A"/>
    <w:multiLevelType w:val="hybridMultilevel"/>
    <w:tmpl w:val="295AB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C47D6"/>
    <w:multiLevelType w:val="hybridMultilevel"/>
    <w:tmpl w:val="262E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 w15:restartNumberingAfterBreak="0">
    <w:nsid w:val="628F6392"/>
    <w:multiLevelType w:val="hybridMultilevel"/>
    <w:tmpl w:val="573C0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6925"/>
    <w:multiLevelType w:val="multilevel"/>
    <w:tmpl w:val="32147EA4"/>
    <w:numStyleLink w:val="ListStyleTableBullet"/>
  </w:abstractNum>
  <w:abstractNum w:abstractNumId="20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1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2" w15:restartNumberingAfterBreak="0">
    <w:nsid w:val="78C3249C"/>
    <w:multiLevelType w:val="multilevel"/>
    <w:tmpl w:val="32147EA4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pStyle w:val="Tabel-opstilling-punkttegn2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  <w:color w:val="00454E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1"/>
  </w:num>
  <w:num w:numId="17">
    <w:abstractNumId w:val="20"/>
  </w:num>
  <w:num w:numId="18">
    <w:abstractNumId w:val="9"/>
  </w:num>
  <w:num w:numId="19">
    <w:abstractNumId w:val="17"/>
  </w:num>
  <w:num w:numId="20">
    <w:abstractNumId w:val="12"/>
  </w:num>
  <w:num w:numId="21">
    <w:abstractNumId w:val="10"/>
  </w:num>
  <w:num w:numId="22">
    <w:abstractNumId w:val="10"/>
  </w:num>
  <w:num w:numId="23">
    <w:abstractNumId w:val="8"/>
  </w:num>
  <w:num w:numId="24">
    <w:abstractNumId w:val="22"/>
  </w:num>
  <w:num w:numId="25">
    <w:abstractNumId w:val="19"/>
  </w:num>
  <w:num w:numId="26">
    <w:abstractNumId w:val="14"/>
  </w:num>
  <w:num w:numId="27">
    <w:abstractNumId w:val="13"/>
  </w:num>
  <w:num w:numId="2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E"/>
    <w:rsid w:val="000035B8"/>
    <w:rsid w:val="00017AB4"/>
    <w:rsid w:val="00022F36"/>
    <w:rsid w:val="000250D6"/>
    <w:rsid w:val="00025355"/>
    <w:rsid w:val="00036862"/>
    <w:rsid w:val="000421D4"/>
    <w:rsid w:val="00051A09"/>
    <w:rsid w:val="000565AB"/>
    <w:rsid w:val="00066058"/>
    <w:rsid w:val="00067296"/>
    <w:rsid w:val="000769DC"/>
    <w:rsid w:val="00081567"/>
    <w:rsid w:val="0008749C"/>
    <w:rsid w:val="000B0DAA"/>
    <w:rsid w:val="000B61C8"/>
    <w:rsid w:val="000B75AA"/>
    <w:rsid w:val="000D6E63"/>
    <w:rsid w:val="000E6483"/>
    <w:rsid w:val="000F05E1"/>
    <w:rsid w:val="000F15FA"/>
    <w:rsid w:val="00101552"/>
    <w:rsid w:val="00107B13"/>
    <w:rsid w:val="001105C6"/>
    <w:rsid w:val="001120A5"/>
    <w:rsid w:val="00114D87"/>
    <w:rsid w:val="0012489C"/>
    <w:rsid w:val="00125452"/>
    <w:rsid w:val="00136765"/>
    <w:rsid w:val="00153477"/>
    <w:rsid w:val="00153566"/>
    <w:rsid w:val="00161934"/>
    <w:rsid w:val="00161CC7"/>
    <w:rsid w:val="001642D9"/>
    <w:rsid w:val="00181609"/>
    <w:rsid w:val="00186F7F"/>
    <w:rsid w:val="0019217D"/>
    <w:rsid w:val="00192812"/>
    <w:rsid w:val="001A6137"/>
    <w:rsid w:val="001B007C"/>
    <w:rsid w:val="001C081F"/>
    <w:rsid w:val="001C4B5D"/>
    <w:rsid w:val="001F4299"/>
    <w:rsid w:val="00211AB6"/>
    <w:rsid w:val="00216BE3"/>
    <w:rsid w:val="002171DE"/>
    <w:rsid w:val="00217E5B"/>
    <w:rsid w:val="00227FFC"/>
    <w:rsid w:val="00232634"/>
    <w:rsid w:val="00234EF4"/>
    <w:rsid w:val="0024217B"/>
    <w:rsid w:val="0024430C"/>
    <w:rsid w:val="00246F63"/>
    <w:rsid w:val="00260257"/>
    <w:rsid w:val="002672F6"/>
    <w:rsid w:val="00270BA3"/>
    <w:rsid w:val="002807B3"/>
    <w:rsid w:val="00296375"/>
    <w:rsid w:val="00297AFF"/>
    <w:rsid w:val="00297E3C"/>
    <w:rsid w:val="002A2BF7"/>
    <w:rsid w:val="002A4527"/>
    <w:rsid w:val="002B1E76"/>
    <w:rsid w:val="002B7925"/>
    <w:rsid w:val="002E326D"/>
    <w:rsid w:val="002F2D9E"/>
    <w:rsid w:val="002F5B9A"/>
    <w:rsid w:val="002F65B1"/>
    <w:rsid w:val="00331E55"/>
    <w:rsid w:val="00350F46"/>
    <w:rsid w:val="003A2487"/>
    <w:rsid w:val="003A4BFC"/>
    <w:rsid w:val="003A7C5E"/>
    <w:rsid w:val="003E6170"/>
    <w:rsid w:val="003F7E2E"/>
    <w:rsid w:val="00406A77"/>
    <w:rsid w:val="00411E02"/>
    <w:rsid w:val="00420C65"/>
    <w:rsid w:val="0043074C"/>
    <w:rsid w:val="004357F5"/>
    <w:rsid w:val="0045008B"/>
    <w:rsid w:val="00483C3B"/>
    <w:rsid w:val="00493EAD"/>
    <w:rsid w:val="004C29DF"/>
    <w:rsid w:val="004C3BD5"/>
    <w:rsid w:val="004E4CD5"/>
    <w:rsid w:val="004F3082"/>
    <w:rsid w:val="005001B3"/>
    <w:rsid w:val="00504494"/>
    <w:rsid w:val="0050453A"/>
    <w:rsid w:val="005140EA"/>
    <w:rsid w:val="0052131E"/>
    <w:rsid w:val="00523C5B"/>
    <w:rsid w:val="00542A00"/>
    <w:rsid w:val="00545F55"/>
    <w:rsid w:val="005478A7"/>
    <w:rsid w:val="00553194"/>
    <w:rsid w:val="00564020"/>
    <w:rsid w:val="00570BB3"/>
    <w:rsid w:val="0057595C"/>
    <w:rsid w:val="00575F39"/>
    <w:rsid w:val="00576C37"/>
    <w:rsid w:val="005802EE"/>
    <w:rsid w:val="00584378"/>
    <w:rsid w:val="005A0090"/>
    <w:rsid w:val="005B5A82"/>
    <w:rsid w:val="005B68B2"/>
    <w:rsid w:val="005C32DE"/>
    <w:rsid w:val="005D1B36"/>
    <w:rsid w:val="005D6E65"/>
    <w:rsid w:val="005E3E22"/>
    <w:rsid w:val="005E6CB9"/>
    <w:rsid w:val="005F1987"/>
    <w:rsid w:val="00620DCC"/>
    <w:rsid w:val="00640ECC"/>
    <w:rsid w:val="00690C8C"/>
    <w:rsid w:val="00694D75"/>
    <w:rsid w:val="006D19B3"/>
    <w:rsid w:val="006D5EC7"/>
    <w:rsid w:val="006E3749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58AC"/>
    <w:rsid w:val="00757790"/>
    <w:rsid w:val="00794A97"/>
    <w:rsid w:val="007955B4"/>
    <w:rsid w:val="007B1E75"/>
    <w:rsid w:val="007B2216"/>
    <w:rsid w:val="007C0A94"/>
    <w:rsid w:val="007C1E8D"/>
    <w:rsid w:val="007C2199"/>
    <w:rsid w:val="007C3256"/>
    <w:rsid w:val="007F382F"/>
    <w:rsid w:val="00803BAA"/>
    <w:rsid w:val="00810F06"/>
    <w:rsid w:val="00812F86"/>
    <w:rsid w:val="008208BC"/>
    <w:rsid w:val="00827399"/>
    <w:rsid w:val="008319C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A0687"/>
    <w:rsid w:val="008A6101"/>
    <w:rsid w:val="008B33B1"/>
    <w:rsid w:val="008B3B52"/>
    <w:rsid w:val="008C7EAD"/>
    <w:rsid w:val="008D0573"/>
    <w:rsid w:val="008D1A60"/>
    <w:rsid w:val="008D21AE"/>
    <w:rsid w:val="008D5495"/>
    <w:rsid w:val="008D7E07"/>
    <w:rsid w:val="008E3AE5"/>
    <w:rsid w:val="008F0FE1"/>
    <w:rsid w:val="008F1CCF"/>
    <w:rsid w:val="0090342B"/>
    <w:rsid w:val="00912630"/>
    <w:rsid w:val="00930D9B"/>
    <w:rsid w:val="00930E78"/>
    <w:rsid w:val="0093235B"/>
    <w:rsid w:val="0093342C"/>
    <w:rsid w:val="00946A30"/>
    <w:rsid w:val="009508BA"/>
    <w:rsid w:val="00951400"/>
    <w:rsid w:val="00952765"/>
    <w:rsid w:val="00956412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9F41CB"/>
    <w:rsid w:val="009F5D7A"/>
    <w:rsid w:val="00A059FC"/>
    <w:rsid w:val="00A15B45"/>
    <w:rsid w:val="00A24BB9"/>
    <w:rsid w:val="00A30CBD"/>
    <w:rsid w:val="00A42BEC"/>
    <w:rsid w:val="00A461AC"/>
    <w:rsid w:val="00A556F2"/>
    <w:rsid w:val="00A575C5"/>
    <w:rsid w:val="00A65A51"/>
    <w:rsid w:val="00A80015"/>
    <w:rsid w:val="00A825BA"/>
    <w:rsid w:val="00A82C53"/>
    <w:rsid w:val="00AB47BB"/>
    <w:rsid w:val="00AB68E5"/>
    <w:rsid w:val="00AC6FF2"/>
    <w:rsid w:val="00AD49B3"/>
    <w:rsid w:val="00B17861"/>
    <w:rsid w:val="00B20710"/>
    <w:rsid w:val="00B30C69"/>
    <w:rsid w:val="00B313E5"/>
    <w:rsid w:val="00B33034"/>
    <w:rsid w:val="00B51927"/>
    <w:rsid w:val="00B53E2E"/>
    <w:rsid w:val="00B70F67"/>
    <w:rsid w:val="00B71AF1"/>
    <w:rsid w:val="00B72585"/>
    <w:rsid w:val="00B7351E"/>
    <w:rsid w:val="00B76AF3"/>
    <w:rsid w:val="00B77F52"/>
    <w:rsid w:val="00B8541D"/>
    <w:rsid w:val="00B91E7D"/>
    <w:rsid w:val="00B96627"/>
    <w:rsid w:val="00BA2C8D"/>
    <w:rsid w:val="00BA56DF"/>
    <w:rsid w:val="00BB1363"/>
    <w:rsid w:val="00BC3C7C"/>
    <w:rsid w:val="00BD0257"/>
    <w:rsid w:val="00BE7A2C"/>
    <w:rsid w:val="00BE7FBE"/>
    <w:rsid w:val="00C05117"/>
    <w:rsid w:val="00C22FED"/>
    <w:rsid w:val="00C30F8D"/>
    <w:rsid w:val="00C31655"/>
    <w:rsid w:val="00C346EB"/>
    <w:rsid w:val="00C44DE3"/>
    <w:rsid w:val="00C6591D"/>
    <w:rsid w:val="00C769F5"/>
    <w:rsid w:val="00C76C2A"/>
    <w:rsid w:val="00C86BEE"/>
    <w:rsid w:val="00C928F6"/>
    <w:rsid w:val="00CA0509"/>
    <w:rsid w:val="00CA1B31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791D"/>
    <w:rsid w:val="00D416A3"/>
    <w:rsid w:val="00D522CD"/>
    <w:rsid w:val="00D54C79"/>
    <w:rsid w:val="00D66EC0"/>
    <w:rsid w:val="00D678FF"/>
    <w:rsid w:val="00D84A3E"/>
    <w:rsid w:val="00D86347"/>
    <w:rsid w:val="00D9181F"/>
    <w:rsid w:val="00D92F7E"/>
    <w:rsid w:val="00D933A8"/>
    <w:rsid w:val="00DA7968"/>
    <w:rsid w:val="00DB0729"/>
    <w:rsid w:val="00DC0947"/>
    <w:rsid w:val="00DC0CCF"/>
    <w:rsid w:val="00DC3E14"/>
    <w:rsid w:val="00DC3E1B"/>
    <w:rsid w:val="00DD0A98"/>
    <w:rsid w:val="00DD545E"/>
    <w:rsid w:val="00DE6A38"/>
    <w:rsid w:val="00E14B72"/>
    <w:rsid w:val="00E17D1D"/>
    <w:rsid w:val="00E559C6"/>
    <w:rsid w:val="00E57C26"/>
    <w:rsid w:val="00E80D55"/>
    <w:rsid w:val="00E932E7"/>
    <w:rsid w:val="00E9513F"/>
    <w:rsid w:val="00EB6620"/>
    <w:rsid w:val="00EC793D"/>
    <w:rsid w:val="00ED59B0"/>
    <w:rsid w:val="00EE1C0D"/>
    <w:rsid w:val="00EE6B61"/>
    <w:rsid w:val="00EF1556"/>
    <w:rsid w:val="00EF36FB"/>
    <w:rsid w:val="00EF7BFF"/>
    <w:rsid w:val="00F12DC3"/>
    <w:rsid w:val="00F1746F"/>
    <w:rsid w:val="00F17F2E"/>
    <w:rsid w:val="00F20678"/>
    <w:rsid w:val="00F21F61"/>
    <w:rsid w:val="00F3309D"/>
    <w:rsid w:val="00F33D23"/>
    <w:rsid w:val="00F51016"/>
    <w:rsid w:val="00F60DC0"/>
    <w:rsid w:val="00F677FC"/>
    <w:rsid w:val="00F67E15"/>
    <w:rsid w:val="00F71D4D"/>
    <w:rsid w:val="00F73B30"/>
    <w:rsid w:val="00F76F6E"/>
    <w:rsid w:val="00F82D3E"/>
    <w:rsid w:val="00F84244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44ABA"/>
  <w15:docId w15:val="{EA4788B1-DA98-45A2-8917-DE072047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E"/>
  </w:style>
  <w:style w:type="paragraph" w:styleId="Overskrift1">
    <w:name w:val="heading 1"/>
    <w:basedOn w:val="Template-Dokumentnavn"/>
    <w:next w:val="Normal"/>
    <w:uiPriority w:val="1"/>
    <w:qFormat/>
    <w:rsid w:val="005D6E65"/>
    <w:pPr>
      <w:outlineLvl w:val="0"/>
    </w:pPr>
  </w:style>
  <w:style w:type="paragraph" w:styleId="Overskrift2">
    <w:name w:val="heading 2"/>
    <w:basedOn w:val="Normal"/>
    <w:next w:val="Normal"/>
    <w:uiPriority w:val="1"/>
    <w:qFormat/>
    <w:rsid w:val="005D6E65"/>
    <w:pPr>
      <w:keepNext/>
      <w:suppressAutoHyphens/>
      <w:spacing w:before="280" w:after="0"/>
      <w:contextualSpacing/>
      <w:outlineLvl w:val="1"/>
    </w:pPr>
    <w:rPr>
      <w:rFonts w:cs="Arial"/>
      <w:b/>
      <w:bCs/>
      <w:iCs/>
      <w:sz w:val="26"/>
      <w:szCs w:val="26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97AFF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E3AE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33034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Kommentarhenvisning">
    <w:name w:val="annotation reference"/>
    <w:basedOn w:val="Standardskrifttypeiafsnit"/>
    <w:uiPriority w:val="99"/>
    <w:semiHidden/>
    <w:rsid w:val="00B53E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53E2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53E2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5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E2E"/>
    <w:rPr>
      <w:rFonts w:ascii="Tahoma" w:hAnsi="Tahoma" w:cs="Tahoma"/>
      <w:sz w:val="16"/>
      <w:szCs w:val="16"/>
    </w:rPr>
  </w:style>
  <w:style w:type="paragraph" w:customStyle="1" w:styleId="Tabel">
    <w:name w:val="Tabel"/>
    <w:basedOn w:val="Normal"/>
    <w:link w:val="TabelChar"/>
    <w:uiPriority w:val="10"/>
    <w:qFormat/>
    <w:rsid w:val="005B68B2"/>
    <w:pPr>
      <w:spacing w:before="60" w:after="60" w:line="240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TabelChar">
    <w:name w:val="Tabel Char"/>
    <w:basedOn w:val="Standardskrifttypeiafsnit"/>
    <w:link w:val="Tabel"/>
    <w:uiPriority w:val="10"/>
    <w:rsid w:val="005B68B2"/>
    <w:rPr>
      <w:rFonts w:asciiTheme="minorHAnsi" w:eastAsiaTheme="minorEastAsia" w:hAnsiTheme="minorHAnsi" w:cstheme="minorBidi"/>
      <w:sz w:val="20"/>
      <w:szCs w:val="22"/>
    </w:rPr>
  </w:style>
  <w:style w:type="paragraph" w:customStyle="1" w:styleId="Tabel-opstilling-punkttegn">
    <w:name w:val="Tabel - opstilling - punkttegn"/>
    <w:basedOn w:val="Tabel"/>
    <w:uiPriority w:val="14"/>
    <w:qFormat/>
    <w:rsid w:val="005B68B2"/>
    <w:pPr>
      <w:numPr>
        <w:numId w:val="25"/>
      </w:numPr>
      <w:ind w:left="568" w:hanging="284"/>
      <w:contextualSpacing/>
    </w:pPr>
    <w:rPr>
      <w:rFonts w:eastAsia="Times New Roman" w:cs="Arial"/>
      <w:kern w:val="20"/>
      <w:szCs w:val="24"/>
      <w:lang w:eastAsia="en-US"/>
    </w:rPr>
  </w:style>
  <w:style w:type="paragraph" w:customStyle="1" w:styleId="Tabel-opstilling-punkttegn2">
    <w:name w:val="Tabel - opstilling - punkttegn 2"/>
    <w:basedOn w:val="Tabel"/>
    <w:uiPriority w:val="15"/>
    <w:rsid w:val="005B68B2"/>
    <w:pPr>
      <w:numPr>
        <w:ilvl w:val="1"/>
        <w:numId w:val="25"/>
      </w:numPr>
      <w:spacing w:line="220" w:lineRule="atLeast"/>
      <w:contextualSpacing/>
    </w:pPr>
    <w:rPr>
      <w:rFonts w:eastAsia="Times New Roman" w:cs="Arial"/>
      <w:kern w:val="20"/>
      <w:szCs w:val="24"/>
      <w:lang w:eastAsia="en-US"/>
    </w:rPr>
  </w:style>
  <w:style w:type="numbering" w:customStyle="1" w:styleId="ListStyleTableBullet">
    <w:name w:val="ListStyle_TableBullet"/>
    <w:basedOn w:val="Ingenoversigt"/>
    <w:uiPriority w:val="99"/>
    <w:semiHidden/>
    <w:rsid w:val="005B68B2"/>
    <w:pPr>
      <w:numPr>
        <w:numId w:val="24"/>
      </w:numPr>
    </w:pPr>
  </w:style>
  <w:style w:type="paragraph" w:customStyle="1" w:styleId="Default">
    <w:name w:val="Default"/>
    <w:basedOn w:val="Normal"/>
    <w:rsid w:val="00246F63"/>
    <w:pPr>
      <w:autoSpaceDE w:val="0"/>
      <w:autoSpaceDN w:val="0"/>
      <w:spacing w:after="0" w:line="240" w:lineRule="auto"/>
    </w:pPr>
    <w:rPr>
      <w:rFonts w:eastAsiaTheme="minorHAnsi"/>
      <w:color w:val="000000"/>
      <w:lang w:eastAsia="en-US"/>
    </w:rPr>
  </w:style>
  <w:style w:type="paragraph" w:styleId="Listeafsnit">
    <w:name w:val="List Paragraph"/>
    <w:basedOn w:val="Normal"/>
    <w:uiPriority w:val="99"/>
    <w:qFormat/>
    <w:rsid w:val="00EC793D"/>
    <w:pPr>
      <w:ind w:left="720"/>
      <w:contextualSpacing/>
    </w:pPr>
  </w:style>
  <w:style w:type="table" w:styleId="Almindeligtabel1">
    <w:name w:val="Plain Table 1"/>
    <w:basedOn w:val="Tabel-Normal"/>
    <w:uiPriority w:val="41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fi">
    <w:name w:val="Bibliography"/>
    <w:basedOn w:val="Normal"/>
    <w:next w:val="Normal"/>
    <w:uiPriority w:val="99"/>
    <w:semiHidden/>
    <w:unhideWhenUsed/>
    <w:rsid w:val="005D6E65"/>
  </w:style>
  <w:style w:type="paragraph" w:styleId="Citat">
    <w:name w:val="Quote"/>
    <w:basedOn w:val="Normal"/>
    <w:next w:val="Normal"/>
    <w:link w:val="CitatTegn"/>
    <w:uiPriority w:val="99"/>
    <w:qFormat/>
    <w:rsid w:val="005D6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5D6E65"/>
    <w:rPr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D6E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D6E65"/>
    <w:pPr>
      <w:spacing w:after="0"/>
      <w:ind w:left="240" w:hanging="240"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D6E6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D6E65"/>
    <w:rPr>
      <w:rFonts w:ascii="Segoe UI" w:hAnsi="Segoe UI" w:cs="Segoe UI"/>
      <w:sz w:val="16"/>
      <w:szCs w:val="16"/>
    </w:rPr>
  </w:style>
  <w:style w:type="table" w:styleId="Farvetgitter">
    <w:name w:val="Colorful Grid"/>
    <w:basedOn w:val="Tabel-Normal"/>
    <w:uiPriority w:val="73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</w:rPr>
      <w:tblPr/>
      <w:tcPr>
        <w:shd w:val="clear" w:color="auto" w:fill="87E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</w:rPr>
      <w:tblPr/>
      <w:tcPr>
        <w:shd w:val="clear" w:color="auto" w:fill="BBD2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</w:rPr>
      <w:tblPr/>
      <w:tcPr>
        <w:shd w:val="clear" w:color="auto" w:fill="C5B9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9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</w:rPr>
      <w:tblPr/>
      <w:tcPr>
        <w:shd w:val="clear" w:color="auto" w:fill="FF7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</w:rPr>
      <w:tblPr/>
      <w:tcPr>
        <w:shd w:val="clear" w:color="auto" w:fill="FF93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3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</w:rPr>
      <w:tblPr/>
      <w:tcPr>
        <w:shd w:val="clear" w:color="auto" w:fill="FAC5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D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4B" w:themeFill="accent4" w:themeFillShade="CC"/>
      </w:tcPr>
    </w:tblStylePr>
    <w:tblStylePr w:type="lastRow">
      <w:rPr>
        <w:b/>
        <w:bCs/>
        <w:color w:val="8400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D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3C97" w:themeFill="accent3" w:themeFillShade="CC"/>
      </w:tcPr>
    </w:tblStylePr>
    <w:tblStylePr w:type="lastRow">
      <w:rPr>
        <w:b/>
        <w:bCs/>
        <w:color w:val="583C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5104" w:themeFill="accent6" w:themeFillShade="CC"/>
      </w:tcPr>
    </w:tblStylePr>
    <w:tblStylePr w:type="lastRow">
      <w:rPr>
        <w:b/>
        <w:bCs/>
        <w:color w:val="8C510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004B" w:themeFill="accent5" w:themeFillShade="CC"/>
      </w:tcPr>
    </w:tblStylePr>
    <w:tblStylePr w:type="lastRow">
      <w:rPr>
        <w:b/>
        <w:bCs/>
        <w:color w:val="C000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7E" w:themeColor="accent1" w:themeShade="99"/>
          <w:insideV w:val="nil"/>
        </w:tcBorders>
        <w:shd w:val="clear" w:color="auto" w:fill="0065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7E" w:themeFill="accent1" w:themeFillShade="99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69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6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686" w:themeColor="accent2" w:themeShade="99"/>
          <w:insideV w:val="nil"/>
        </w:tcBorders>
        <w:shd w:val="clear" w:color="auto" w:fill="2756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686" w:themeFill="accent2" w:themeFillShade="99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AAC8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5F" w:themeColor="accent4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D71" w:themeColor="accent3" w:themeShade="99"/>
          <w:insideV w:val="nil"/>
        </w:tcBorders>
        <w:shd w:val="clear" w:color="auto" w:fill="422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D71" w:themeFill="accent3" w:themeFillShade="99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0B9" w:themeColor="accent3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38" w:themeColor="accent4" w:themeShade="99"/>
          <w:insideV w:val="nil"/>
        </w:tcBorders>
        <w:shd w:val="clear" w:color="auto" w:fill="630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38" w:themeFill="accent4" w:themeFillShade="99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53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06606" w:themeColor="accent6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00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0038" w:themeColor="accent5" w:themeShade="99"/>
          <w:insideV w:val="nil"/>
        </w:tcBorders>
        <w:shd w:val="clear" w:color="auto" w:fill="9000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038" w:themeFill="accent5" w:themeFillShade="99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78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005F" w:themeColor="accent5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3D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3D03" w:themeColor="accent6" w:themeShade="99"/>
          <w:insideV w:val="nil"/>
        </w:tcBorders>
        <w:shd w:val="clear" w:color="auto" w:fill="693D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D03" w:themeFill="accent6" w:themeFillShade="99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9B7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ittertabel1-lys">
    <w:name w:val="Grid Table 1 Light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87E7FF" w:themeColor="accent1" w:themeTint="66"/>
        <w:left w:val="single" w:sz="4" w:space="0" w:color="87E7FF" w:themeColor="accent1" w:themeTint="66"/>
        <w:bottom w:val="single" w:sz="4" w:space="0" w:color="87E7FF" w:themeColor="accent1" w:themeTint="66"/>
        <w:right w:val="single" w:sz="4" w:space="0" w:color="87E7FF" w:themeColor="accent1" w:themeTint="66"/>
        <w:insideH w:val="single" w:sz="4" w:space="0" w:color="87E7FF" w:themeColor="accent1" w:themeTint="66"/>
        <w:insideV w:val="single" w:sz="4" w:space="0" w:color="87E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C5B9E3" w:themeColor="accent3" w:themeTint="66"/>
        <w:left w:val="single" w:sz="4" w:space="0" w:color="C5B9E3" w:themeColor="accent3" w:themeTint="66"/>
        <w:bottom w:val="single" w:sz="4" w:space="0" w:color="C5B9E3" w:themeColor="accent3" w:themeTint="66"/>
        <w:right w:val="single" w:sz="4" w:space="0" w:color="C5B9E3" w:themeColor="accent3" w:themeTint="66"/>
        <w:insideH w:val="single" w:sz="4" w:space="0" w:color="C5B9E3" w:themeColor="accent3" w:themeTint="66"/>
        <w:insideV w:val="single" w:sz="4" w:space="0" w:color="C5B9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75C4" w:themeColor="accent4" w:themeTint="66"/>
        <w:left w:val="single" w:sz="4" w:space="0" w:color="FF75C4" w:themeColor="accent4" w:themeTint="66"/>
        <w:bottom w:val="single" w:sz="4" w:space="0" w:color="FF75C4" w:themeColor="accent4" w:themeTint="66"/>
        <w:right w:val="single" w:sz="4" w:space="0" w:color="FF75C4" w:themeColor="accent4" w:themeTint="66"/>
        <w:insideH w:val="single" w:sz="4" w:space="0" w:color="FF75C4" w:themeColor="accent4" w:themeTint="66"/>
        <w:insideV w:val="single" w:sz="4" w:space="0" w:color="FF7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93BD" w:themeColor="accent5" w:themeTint="66"/>
        <w:left w:val="single" w:sz="4" w:space="0" w:color="FF93BD" w:themeColor="accent5" w:themeTint="66"/>
        <w:bottom w:val="single" w:sz="4" w:space="0" w:color="FF93BD" w:themeColor="accent5" w:themeTint="66"/>
        <w:right w:val="single" w:sz="4" w:space="0" w:color="FF93BD" w:themeColor="accent5" w:themeTint="66"/>
        <w:insideH w:val="single" w:sz="4" w:space="0" w:color="FF93BD" w:themeColor="accent5" w:themeTint="66"/>
        <w:insideV w:val="single" w:sz="4" w:space="0" w:color="FF93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AC580" w:themeColor="accent6" w:themeTint="66"/>
        <w:left w:val="single" w:sz="4" w:space="0" w:color="FAC580" w:themeColor="accent6" w:themeTint="66"/>
        <w:bottom w:val="single" w:sz="4" w:space="0" w:color="FAC580" w:themeColor="accent6" w:themeTint="66"/>
        <w:right w:val="single" w:sz="4" w:space="0" w:color="FAC580" w:themeColor="accent6" w:themeTint="66"/>
        <w:insideH w:val="single" w:sz="4" w:space="0" w:color="FAC580" w:themeColor="accent6" w:themeTint="66"/>
        <w:insideV w:val="single" w:sz="4" w:space="0" w:color="FAC5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BBD2EB" w:themeColor="accent2" w:themeTint="66"/>
        <w:left w:val="single" w:sz="4" w:space="0" w:color="BBD2EB" w:themeColor="accent2" w:themeTint="66"/>
        <w:bottom w:val="single" w:sz="4" w:space="0" w:color="BBD2EB" w:themeColor="accent2" w:themeTint="66"/>
        <w:right w:val="single" w:sz="4" w:space="0" w:color="BBD2EB" w:themeColor="accent2" w:themeTint="66"/>
        <w:insideH w:val="single" w:sz="4" w:space="0" w:color="BBD2EB" w:themeColor="accent2" w:themeTint="66"/>
        <w:insideV w:val="single" w:sz="4" w:space="0" w:color="BBD2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2" w:space="0" w:color="4BDCFF" w:themeColor="accent1" w:themeTint="99"/>
        <w:bottom w:val="single" w:sz="2" w:space="0" w:color="4BDCFF" w:themeColor="accent1" w:themeTint="99"/>
        <w:insideH w:val="single" w:sz="2" w:space="0" w:color="4BDCFF" w:themeColor="accent1" w:themeTint="99"/>
        <w:insideV w:val="single" w:sz="2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2" w:space="0" w:color="99BCE1" w:themeColor="accent2" w:themeTint="99"/>
        <w:bottom w:val="single" w:sz="2" w:space="0" w:color="99BCE1" w:themeColor="accent2" w:themeTint="99"/>
        <w:insideH w:val="single" w:sz="2" w:space="0" w:color="99BCE1" w:themeColor="accent2" w:themeTint="99"/>
        <w:insideV w:val="single" w:sz="2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C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2" w:space="0" w:color="A996D5" w:themeColor="accent3" w:themeTint="99"/>
        <w:bottom w:val="single" w:sz="2" w:space="0" w:color="A996D5" w:themeColor="accent3" w:themeTint="99"/>
        <w:insideH w:val="single" w:sz="2" w:space="0" w:color="A996D5" w:themeColor="accent3" w:themeTint="99"/>
        <w:insideV w:val="single" w:sz="2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6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6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2" w:space="0" w:color="FF30A6" w:themeColor="accent4" w:themeTint="99"/>
        <w:bottom w:val="single" w:sz="2" w:space="0" w:color="FF30A6" w:themeColor="accent4" w:themeTint="99"/>
        <w:insideH w:val="single" w:sz="2" w:space="0" w:color="FF30A6" w:themeColor="accent4" w:themeTint="99"/>
        <w:insideV w:val="single" w:sz="2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2" w:space="0" w:color="FF5D9C" w:themeColor="accent5" w:themeTint="99"/>
        <w:bottom w:val="single" w:sz="2" w:space="0" w:color="FF5D9C" w:themeColor="accent5" w:themeTint="99"/>
        <w:insideH w:val="single" w:sz="2" w:space="0" w:color="FF5D9C" w:themeColor="accent5" w:themeTint="99"/>
        <w:insideV w:val="single" w:sz="2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D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D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2" w:space="0" w:color="F8A840" w:themeColor="accent6" w:themeTint="99"/>
        <w:bottom w:val="single" w:sz="2" w:space="0" w:color="F8A840" w:themeColor="accent6" w:themeTint="99"/>
        <w:insideH w:val="single" w:sz="2" w:space="0" w:color="F8A840" w:themeColor="accent6" w:themeTint="99"/>
        <w:insideV w:val="single" w:sz="2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8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8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Gittertabel3">
    <w:name w:val="Grid Table 3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bottom w:val="single" w:sz="4" w:space="0" w:color="4BDCFF" w:themeColor="accent1" w:themeTint="99"/>
        </w:tcBorders>
      </w:tcPr>
    </w:tblStylePr>
    <w:tblStylePr w:type="nwCell">
      <w:tblPr/>
      <w:tcPr>
        <w:tcBorders>
          <w:bottom w:val="single" w:sz="4" w:space="0" w:color="4BDCFF" w:themeColor="accent1" w:themeTint="99"/>
        </w:tcBorders>
      </w:tcPr>
    </w:tblStylePr>
    <w:tblStylePr w:type="seCell">
      <w:tblPr/>
      <w:tcPr>
        <w:tcBorders>
          <w:top w:val="single" w:sz="4" w:space="0" w:color="4BDCFF" w:themeColor="accent1" w:themeTint="99"/>
        </w:tcBorders>
      </w:tcPr>
    </w:tblStylePr>
    <w:tblStylePr w:type="swCell">
      <w:tblPr/>
      <w:tcPr>
        <w:tcBorders>
          <w:top w:val="single" w:sz="4" w:space="0" w:color="4BDC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bottom w:val="single" w:sz="4" w:space="0" w:color="99BCE1" w:themeColor="accent2" w:themeTint="99"/>
        </w:tcBorders>
      </w:tcPr>
    </w:tblStylePr>
    <w:tblStylePr w:type="nwCell">
      <w:tblPr/>
      <w:tcPr>
        <w:tcBorders>
          <w:bottom w:val="single" w:sz="4" w:space="0" w:color="99BCE1" w:themeColor="accent2" w:themeTint="99"/>
        </w:tcBorders>
      </w:tcPr>
    </w:tblStylePr>
    <w:tblStylePr w:type="seCell">
      <w:tblPr/>
      <w:tcPr>
        <w:tcBorders>
          <w:top w:val="single" w:sz="4" w:space="0" w:color="99BCE1" w:themeColor="accent2" w:themeTint="99"/>
        </w:tcBorders>
      </w:tcPr>
    </w:tblStylePr>
    <w:tblStylePr w:type="swCell">
      <w:tblPr/>
      <w:tcPr>
        <w:tcBorders>
          <w:top w:val="single" w:sz="4" w:space="0" w:color="99BCE1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bottom w:val="single" w:sz="4" w:space="0" w:color="A996D5" w:themeColor="accent3" w:themeTint="99"/>
        </w:tcBorders>
      </w:tcPr>
    </w:tblStylePr>
    <w:tblStylePr w:type="nwCell">
      <w:tblPr/>
      <w:tcPr>
        <w:tcBorders>
          <w:bottom w:val="single" w:sz="4" w:space="0" w:color="A996D5" w:themeColor="accent3" w:themeTint="99"/>
        </w:tcBorders>
      </w:tcPr>
    </w:tblStylePr>
    <w:tblStylePr w:type="seCell">
      <w:tblPr/>
      <w:tcPr>
        <w:tcBorders>
          <w:top w:val="single" w:sz="4" w:space="0" w:color="A996D5" w:themeColor="accent3" w:themeTint="99"/>
        </w:tcBorders>
      </w:tcPr>
    </w:tblStylePr>
    <w:tblStylePr w:type="swCell">
      <w:tblPr/>
      <w:tcPr>
        <w:tcBorders>
          <w:top w:val="single" w:sz="4" w:space="0" w:color="A996D5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bottom w:val="single" w:sz="4" w:space="0" w:color="FF30A6" w:themeColor="accent4" w:themeTint="99"/>
        </w:tcBorders>
      </w:tcPr>
    </w:tblStylePr>
    <w:tblStylePr w:type="nwCell">
      <w:tblPr/>
      <w:tcPr>
        <w:tcBorders>
          <w:bottom w:val="single" w:sz="4" w:space="0" w:color="FF30A6" w:themeColor="accent4" w:themeTint="99"/>
        </w:tcBorders>
      </w:tcPr>
    </w:tblStylePr>
    <w:tblStylePr w:type="seCell">
      <w:tblPr/>
      <w:tcPr>
        <w:tcBorders>
          <w:top w:val="single" w:sz="4" w:space="0" w:color="FF30A6" w:themeColor="accent4" w:themeTint="99"/>
        </w:tcBorders>
      </w:tcPr>
    </w:tblStylePr>
    <w:tblStylePr w:type="swCell">
      <w:tblPr/>
      <w:tcPr>
        <w:tcBorders>
          <w:top w:val="single" w:sz="4" w:space="0" w:color="FF30A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bottom w:val="single" w:sz="4" w:space="0" w:color="FF5D9C" w:themeColor="accent5" w:themeTint="99"/>
        </w:tcBorders>
      </w:tcPr>
    </w:tblStylePr>
    <w:tblStylePr w:type="nwCell">
      <w:tblPr/>
      <w:tcPr>
        <w:tcBorders>
          <w:bottom w:val="single" w:sz="4" w:space="0" w:color="FF5D9C" w:themeColor="accent5" w:themeTint="99"/>
        </w:tcBorders>
      </w:tcPr>
    </w:tblStylePr>
    <w:tblStylePr w:type="seCell">
      <w:tblPr/>
      <w:tcPr>
        <w:tcBorders>
          <w:top w:val="single" w:sz="4" w:space="0" w:color="FF5D9C" w:themeColor="accent5" w:themeTint="99"/>
        </w:tcBorders>
      </w:tcPr>
    </w:tblStylePr>
    <w:tblStylePr w:type="swCell">
      <w:tblPr/>
      <w:tcPr>
        <w:tcBorders>
          <w:top w:val="single" w:sz="4" w:space="0" w:color="FF5D9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bottom w:val="single" w:sz="4" w:space="0" w:color="F8A840" w:themeColor="accent6" w:themeTint="99"/>
        </w:tcBorders>
      </w:tcPr>
    </w:tblStylePr>
    <w:tblStylePr w:type="nwCell">
      <w:tblPr/>
      <w:tcPr>
        <w:tcBorders>
          <w:bottom w:val="single" w:sz="4" w:space="0" w:color="F8A840" w:themeColor="accent6" w:themeTint="99"/>
        </w:tcBorders>
      </w:tcPr>
    </w:tblStylePr>
    <w:tblStylePr w:type="seCell">
      <w:tblPr/>
      <w:tcPr>
        <w:tcBorders>
          <w:top w:val="single" w:sz="4" w:space="0" w:color="F8A840" w:themeColor="accent6" w:themeTint="99"/>
        </w:tcBorders>
      </w:tcPr>
    </w:tblStylePr>
    <w:tblStylePr w:type="swCell">
      <w:tblPr/>
      <w:tcPr>
        <w:tcBorders>
          <w:top w:val="single" w:sz="4" w:space="0" w:color="F8A840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1"/>
          <w:left w:val="single" w:sz="4" w:space="0" w:color="00AAD2" w:themeColor="accent1"/>
          <w:bottom w:val="single" w:sz="4" w:space="0" w:color="00AAD2" w:themeColor="accent1"/>
          <w:right w:val="single" w:sz="4" w:space="0" w:color="00AAD2" w:themeColor="accent1"/>
          <w:insideH w:val="nil"/>
          <w:insideV w:val="nil"/>
        </w:tcBorders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1CD" w:themeColor="accent2"/>
          <w:left w:val="single" w:sz="4" w:space="0" w:color="5591CD" w:themeColor="accent2"/>
          <w:bottom w:val="single" w:sz="4" w:space="0" w:color="5591CD" w:themeColor="accent2"/>
          <w:right w:val="single" w:sz="4" w:space="0" w:color="5591CD" w:themeColor="accent2"/>
          <w:insideH w:val="nil"/>
          <w:insideV w:val="nil"/>
        </w:tcBorders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0B9" w:themeColor="accent3"/>
          <w:left w:val="single" w:sz="4" w:space="0" w:color="7050B9" w:themeColor="accent3"/>
          <w:bottom w:val="single" w:sz="4" w:space="0" w:color="7050B9" w:themeColor="accent3"/>
          <w:right w:val="single" w:sz="4" w:space="0" w:color="7050B9" w:themeColor="accent3"/>
          <w:insideH w:val="nil"/>
          <w:insideV w:val="nil"/>
        </w:tcBorders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F" w:themeColor="accent4"/>
          <w:left w:val="single" w:sz="4" w:space="0" w:color="A5005F" w:themeColor="accent4"/>
          <w:bottom w:val="single" w:sz="4" w:space="0" w:color="A5005F" w:themeColor="accent4"/>
          <w:right w:val="single" w:sz="4" w:space="0" w:color="A5005F" w:themeColor="accent4"/>
          <w:insideH w:val="nil"/>
          <w:insideV w:val="nil"/>
        </w:tcBorders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005F" w:themeColor="accent5"/>
          <w:left w:val="single" w:sz="4" w:space="0" w:color="F0005F" w:themeColor="accent5"/>
          <w:bottom w:val="single" w:sz="4" w:space="0" w:color="F0005F" w:themeColor="accent5"/>
          <w:right w:val="single" w:sz="4" w:space="0" w:color="F0005F" w:themeColor="accent5"/>
          <w:insideH w:val="nil"/>
          <w:insideV w:val="nil"/>
        </w:tcBorders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6606" w:themeColor="accent6"/>
          <w:left w:val="single" w:sz="4" w:space="0" w:color="B06606" w:themeColor="accent6"/>
          <w:bottom w:val="single" w:sz="4" w:space="0" w:color="B06606" w:themeColor="accent6"/>
          <w:right w:val="single" w:sz="4" w:space="0" w:color="B06606" w:themeColor="accent6"/>
          <w:insideH w:val="nil"/>
          <w:insideV w:val="nil"/>
        </w:tcBorders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D2" w:themeFill="accent1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87E7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91CD" w:themeFill="accent2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BBD2E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0B9" w:themeFill="accent3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C5B9E3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5F" w:themeFill="accent4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75C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005F" w:themeFill="accent5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93B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6606" w:themeFill="accent6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AC58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D6E65"/>
    <w:pPr>
      <w:spacing w:after="0" w:line="240" w:lineRule="auto"/>
    </w:pPr>
    <w:rPr>
      <w:color w:val="007E9D" w:themeColor="accent1" w:themeShade="BF"/>
    </w:rPr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D6E65"/>
    <w:pPr>
      <w:spacing w:after="0" w:line="240" w:lineRule="auto"/>
    </w:pPr>
    <w:rPr>
      <w:color w:val="316CA7" w:themeColor="accent2" w:themeShade="BF"/>
    </w:rPr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D6E65"/>
    <w:pPr>
      <w:spacing w:after="0" w:line="240" w:lineRule="auto"/>
    </w:pPr>
    <w:rPr>
      <w:color w:val="52388D" w:themeColor="accent3" w:themeShade="BF"/>
    </w:rPr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D6E65"/>
    <w:pPr>
      <w:spacing w:after="0" w:line="240" w:lineRule="auto"/>
    </w:pPr>
    <w:rPr>
      <w:color w:val="7B0046" w:themeColor="accent4" w:themeShade="BF"/>
    </w:rPr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D6E65"/>
    <w:pPr>
      <w:spacing w:after="0" w:line="240" w:lineRule="auto"/>
    </w:pPr>
    <w:rPr>
      <w:color w:val="B30046" w:themeColor="accent5" w:themeShade="BF"/>
    </w:rPr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D6E65"/>
    <w:pPr>
      <w:spacing w:after="0" w:line="240" w:lineRule="auto"/>
    </w:pPr>
    <w:rPr>
      <w:color w:val="834C04" w:themeColor="accent6" w:themeShade="BF"/>
    </w:rPr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D6E65"/>
    <w:pPr>
      <w:spacing w:after="0" w:line="240" w:lineRule="auto"/>
    </w:pPr>
    <w:rPr>
      <w:color w:val="007E9D" w:themeColor="accent1" w:themeShade="BF"/>
    </w:rPr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bottom w:val="single" w:sz="4" w:space="0" w:color="4BDCFF" w:themeColor="accent1" w:themeTint="99"/>
        </w:tcBorders>
      </w:tcPr>
    </w:tblStylePr>
    <w:tblStylePr w:type="nwCell">
      <w:tblPr/>
      <w:tcPr>
        <w:tcBorders>
          <w:bottom w:val="single" w:sz="4" w:space="0" w:color="4BDCFF" w:themeColor="accent1" w:themeTint="99"/>
        </w:tcBorders>
      </w:tcPr>
    </w:tblStylePr>
    <w:tblStylePr w:type="seCell">
      <w:tblPr/>
      <w:tcPr>
        <w:tcBorders>
          <w:top w:val="single" w:sz="4" w:space="0" w:color="4BDCFF" w:themeColor="accent1" w:themeTint="99"/>
        </w:tcBorders>
      </w:tcPr>
    </w:tblStylePr>
    <w:tblStylePr w:type="swCell">
      <w:tblPr/>
      <w:tcPr>
        <w:tcBorders>
          <w:top w:val="single" w:sz="4" w:space="0" w:color="4BDC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D6E65"/>
    <w:pPr>
      <w:spacing w:after="0" w:line="240" w:lineRule="auto"/>
    </w:pPr>
    <w:rPr>
      <w:color w:val="316CA7" w:themeColor="accent2" w:themeShade="BF"/>
    </w:rPr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bottom w:val="single" w:sz="4" w:space="0" w:color="99BCE1" w:themeColor="accent2" w:themeTint="99"/>
        </w:tcBorders>
      </w:tcPr>
    </w:tblStylePr>
    <w:tblStylePr w:type="nwCell">
      <w:tblPr/>
      <w:tcPr>
        <w:tcBorders>
          <w:bottom w:val="single" w:sz="4" w:space="0" w:color="99BCE1" w:themeColor="accent2" w:themeTint="99"/>
        </w:tcBorders>
      </w:tcPr>
    </w:tblStylePr>
    <w:tblStylePr w:type="seCell">
      <w:tblPr/>
      <w:tcPr>
        <w:tcBorders>
          <w:top w:val="single" w:sz="4" w:space="0" w:color="99BCE1" w:themeColor="accent2" w:themeTint="99"/>
        </w:tcBorders>
      </w:tcPr>
    </w:tblStylePr>
    <w:tblStylePr w:type="swCell">
      <w:tblPr/>
      <w:tcPr>
        <w:tcBorders>
          <w:top w:val="single" w:sz="4" w:space="0" w:color="99BCE1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D6E65"/>
    <w:pPr>
      <w:spacing w:after="0" w:line="240" w:lineRule="auto"/>
    </w:pPr>
    <w:rPr>
      <w:color w:val="52388D" w:themeColor="accent3" w:themeShade="BF"/>
    </w:rPr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bottom w:val="single" w:sz="4" w:space="0" w:color="A996D5" w:themeColor="accent3" w:themeTint="99"/>
        </w:tcBorders>
      </w:tcPr>
    </w:tblStylePr>
    <w:tblStylePr w:type="nwCell">
      <w:tblPr/>
      <w:tcPr>
        <w:tcBorders>
          <w:bottom w:val="single" w:sz="4" w:space="0" w:color="A996D5" w:themeColor="accent3" w:themeTint="99"/>
        </w:tcBorders>
      </w:tcPr>
    </w:tblStylePr>
    <w:tblStylePr w:type="seCell">
      <w:tblPr/>
      <w:tcPr>
        <w:tcBorders>
          <w:top w:val="single" w:sz="4" w:space="0" w:color="A996D5" w:themeColor="accent3" w:themeTint="99"/>
        </w:tcBorders>
      </w:tcPr>
    </w:tblStylePr>
    <w:tblStylePr w:type="swCell">
      <w:tblPr/>
      <w:tcPr>
        <w:tcBorders>
          <w:top w:val="single" w:sz="4" w:space="0" w:color="A996D5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D6E65"/>
    <w:pPr>
      <w:spacing w:after="0" w:line="240" w:lineRule="auto"/>
    </w:pPr>
    <w:rPr>
      <w:color w:val="7B0046" w:themeColor="accent4" w:themeShade="BF"/>
    </w:rPr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bottom w:val="single" w:sz="4" w:space="0" w:color="FF30A6" w:themeColor="accent4" w:themeTint="99"/>
        </w:tcBorders>
      </w:tcPr>
    </w:tblStylePr>
    <w:tblStylePr w:type="nwCell">
      <w:tblPr/>
      <w:tcPr>
        <w:tcBorders>
          <w:bottom w:val="single" w:sz="4" w:space="0" w:color="FF30A6" w:themeColor="accent4" w:themeTint="99"/>
        </w:tcBorders>
      </w:tcPr>
    </w:tblStylePr>
    <w:tblStylePr w:type="seCell">
      <w:tblPr/>
      <w:tcPr>
        <w:tcBorders>
          <w:top w:val="single" w:sz="4" w:space="0" w:color="FF30A6" w:themeColor="accent4" w:themeTint="99"/>
        </w:tcBorders>
      </w:tcPr>
    </w:tblStylePr>
    <w:tblStylePr w:type="swCell">
      <w:tblPr/>
      <w:tcPr>
        <w:tcBorders>
          <w:top w:val="single" w:sz="4" w:space="0" w:color="FF30A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D6E65"/>
    <w:pPr>
      <w:spacing w:after="0" w:line="240" w:lineRule="auto"/>
    </w:pPr>
    <w:rPr>
      <w:color w:val="B30046" w:themeColor="accent5" w:themeShade="BF"/>
    </w:rPr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bottom w:val="single" w:sz="4" w:space="0" w:color="FF5D9C" w:themeColor="accent5" w:themeTint="99"/>
        </w:tcBorders>
      </w:tcPr>
    </w:tblStylePr>
    <w:tblStylePr w:type="nwCell">
      <w:tblPr/>
      <w:tcPr>
        <w:tcBorders>
          <w:bottom w:val="single" w:sz="4" w:space="0" w:color="FF5D9C" w:themeColor="accent5" w:themeTint="99"/>
        </w:tcBorders>
      </w:tcPr>
    </w:tblStylePr>
    <w:tblStylePr w:type="seCell">
      <w:tblPr/>
      <w:tcPr>
        <w:tcBorders>
          <w:top w:val="single" w:sz="4" w:space="0" w:color="FF5D9C" w:themeColor="accent5" w:themeTint="99"/>
        </w:tcBorders>
      </w:tcPr>
    </w:tblStylePr>
    <w:tblStylePr w:type="swCell">
      <w:tblPr/>
      <w:tcPr>
        <w:tcBorders>
          <w:top w:val="single" w:sz="4" w:space="0" w:color="FF5D9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D6E65"/>
    <w:pPr>
      <w:spacing w:after="0" w:line="240" w:lineRule="auto"/>
    </w:pPr>
    <w:rPr>
      <w:color w:val="834C04" w:themeColor="accent6" w:themeShade="BF"/>
    </w:rPr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bottom w:val="single" w:sz="4" w:space="0" w:color="F8A840" w:themeColor="accent6" w:themeTint="99"/>
        </w:tcBorders>
      </w:tcPr>
    </w:tblStylePr>
    <w:tblStylePr w:type="nwCell">
      <w:tblPr/>
      <w:tcPr>
        <w:tcBorders>
          <w:bottom w:val="single" w:sz="4" w:space="0" w:color="F8A840" w:themeColor="accent6" w:themeTint="99"/>
        </w:tcBorders>
      </w:tcPr>
    </w:tblStylePr>
    <w:tblStylePr w:type="seCell">
      <w:tblPr/>
      <w:tcPr>
        <w:tcBorders>
          <w:top w:val="single" w:sz="4" w:space="0" w:color="F8A840" w:themeColor="accent6" w:themeTint="99"/>
        </w:tcBorders>
      </w:tcPr>
    </w:tblStylePr>
    <w:tblStylePr w:type="swCell">
      <w:tblPr/>
      <w:tcPr>
        <w:tcBorders>
          <w:top w:val="single" w:sz="4" w:space="0" w:color="F8A840" w:themeColor="accent6" w:themeTint="99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5D6E65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D6E65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D6E65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D6E65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D6E65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D6E65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D6E65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D6E65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D6E65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D6E6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5D6E65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6E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6E65"/>
    <w:rPr>
      <w:b/>
      <w:bCs/>
      <w:sz w:val="20"/>
      <w:szCs w:val="20"/>
    </w:rPr>
  </w:style>
  <w:style w:type="table" w:styleId="Listetabel1-lys">
    <w:name w:val="List Table 1 Light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D6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Listetabel2">
    <w:name w:val="List Table 2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4BDCFF" w:themeColor="accent1" w:themeTint="99"/>
        <w:bottom w:val="single" w:sz="4" w:space="0" w:color="4BDCFF" w:themeColor="accent1" w:themeTint="99"/>
        <w:insideH w:val="single" w:sz="4" w:space="0" w:color="4BD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99BCE1" w:themeColor="accent2" w:themeTint="99"/>
        <w:bottom w:val="single" w:sz="4" w:space="0" w:color="99BCE1" w:themeColor="accent2" w:themeTint="99"/>
        <w:insideH w:val="single" w:sz="4" w:space="0" w:color="99BC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A996D5" w:themeColor="accent3" w:themeTint="99"/>
        <w:bottom w:val="single" w:sz="4" w:space="0" w:color="A996D5" w:themeColor="accent3" w:themeTint="99"/>
        <w:insideH w:val="single" w:sz="4" w:space="0" w:color="A996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30A6" w:themeColor="accent4" w:themeTint="99"/>
        <w:bottom w:val="single" w:sz="4" w:space="0" w:color="FF30A6" w:themeColor="accent4" w:themeTint="99"/>
        <w:insideH w:val="single" w:sz="4" w:space="0" w:color="FF30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5D9C" w:themeColor="accent5" w:themeTint="99"/>
        <w:bottom w:val="single" w:sz="4" w:space="0" w:color="FF5D9C" w:themeColor="accent5" w:themeTint="99"/>
        <w:insideH w:val="single" w:sz="4" w:space="0" w:color="FF5D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8A840" w:themeColor="accent6" w:themeTint="99"/>
        <w:bottom w:val="single" w:sz="4" w:space="0" w:color="F8A840" w:themeColor="accent6" w:themeTint="99"/>
        <w:insideH w:val="single" w:sz="4" w:space="0" w:color="F8A84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Listetabel3">
    <w:name w:val="List Table 3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00AAD2" w:themeColor="accent1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D2" w:themeColor="accent1"/>
          <w:right w:val="single" w:sz="4" w:space="0" w:color="00AAD2" w:themeColor="accent1"/>
        </w:tcBorders>
      </w:tcPr>
    </w:tblStylePr>
    <w:tblStylePr w:type="band1Horz">
      <w:tblPr/>
      <w:tcPr>
        <w:tcBorders>
          <w:top w:val="single" w:sz="4" w:space="0" w:color="00AAD2" w:themeColor="accent1"/>
          <w:bottom w:val="single" w:sz="4" w:space="0" w:color="00AA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D2" w:themeColor="accent1"/>
          <w:left w:val="nil"/>
        </w:tcBorders>
      </w:tcPr>
    </w:tblStylePr>
    <w:tblStylePr w:type="swCell">
      <w:tblPr/>
      <w:tcPr>
        <w:tcBorders>
          <w:top w:val="double" w:sz="4" w:space="0" w:color="00AAD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91CD" w:themeColor="accent2"/>
          <w:right w:val="single" w:sz="4" w:space="0" w:color="5591CD" w:themeColor="accent2"/>
        </w:tcBorders>
      </w:tcPr>
    </w:tblStylePr>
    <w:tblStylePr w:type="band1Horz">
      <w:tblPr/>
      <w:tcPr>
        <w:tcBorders>
          <w:top w:val="single" w:sz="4" w:space="0" w:color="5591CD" w:themeColor="accent2"/>
          <w:bottom w:val="single" w:sz="4" w:space="0" w:color="5591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91CD" w:themeColor="accent2"/>
          <w:left w:val="nil"/>
        </w:tcBorders>
      </w:tcPr>
    </w:tblStylePr>
    <w:tblStylePr w:type="swCell">
      <w:tblPr/>
      <w:tcPr>
        <w:tcBorders>
          <w:top w:val="double" w:sz="4" w:space="0" w:color="5591C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7050B9" w:themeColor="accent3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0B9" w:themeColor="accent3"/>
          <w:right w:val="single" w:sz="4" w:space="0" w:color="7050B9" w:themeColor="accent3"/>
        </w:tcBorders>
      </w:tcPr>
    </w:tblStylePr>
    <w:tblStylePr w:type="band1Horz">
      <w:tblPr/>
      <w:tcPr>
        <w:tcBorders>
          <w:top w:val="single" w:sz="4" w:space="0" w:color="7050B9" w:themeColor="accent3"/>
          <w:bottom w:val="single" w:sz="4" w:space="0" w:color="7050B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0B9" w:themeColor="accent3"/>
          <w:left w:val="nil"/>
        </w:tcBorders>
      </w:tcPr>
    </w:tblStylePr>
    <w:tblStylePr w:type="swCell">
      <w:tblPr/>
      <w:tcPr>
        <w:tcBorders>
          <w:top w:val="double" w:sz="4" w:space="0" w:color="7050B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A5005F" w:themeColor="accent4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5F" w:themeColor="accent4"/>
          <w:right w:val="single" w:sz="4" w:space="0" w:color="A5005F" w:themeColor="accent4"/>
        </w:tcBorders>
      </w:tcPr>
    </w:tblStylePr>
    <w:tblStylePr w:type="band1Horz">
      <w:tblPr/>
      <w:tcPr>
        <w:tcBorders>
          <w:top w:val="single" w:sz="4" w:space="0" w:color="A5005F" w:themeColor="accent4"/>
          <w:bottom w:val="single" w:sz="4" w:space="0" w:color="A500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5F" w:themeColor="accent4"/>
          <w:left w:val="nil"/>
        </w:tcBorders>
      </w:tcPr>
    </w:tblStylePr>
    <w:tblStylePr w:type="swCell">
      <w:tblPr/>
      <w:tcPr>
        <w:tcBorders>
          <w:top w:val="double" w:sz="4" w:space="0" w:color="A5005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0005F" w:themeColor="accent5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005F" w:themeColor="accent5"/>
          <w:right w:val="single" w:sz="4" w:space="0" w:color="F0005F" w:themeColor="accent5"/>
        </w:tcBorders>
      </w:tcPr>
    </w:tblStylePr>
    <w:tblStylePr w:type="band1Horz">
      <w:tblPr/>
      <w:tcPr>
        <w:tcBorders>
          <w:top w:val="single" w:sz="4" w:space="0" w:color="F0005F" w:themeColor="accent5"/>
          <w:bottom w:val="single" w:sz="4" w:space="0" w:color="F000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005F" w:themeColor="accent5"/>
          <w:left w:val="nil"/>
        </w:tcBorders>
      </w:tcPr>
    </w:tblStylePr>
    <w:tblStylePr w:type="swCell">
      <w:tblPr/>
      <w:tcPr>
        <w:tcBorders>
          <w:top w:val="double" w:sz="4" w:space="0" w:color="F000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B06606" w:themeColor="accent6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6606" w:themeColor="accent6"/>
          <w:right w:val="single" w:sz="4" w:space="0" w:color="B06606" w:themeColor="accent6"/>
        </w:tcBorders>
      </w:tcPr>
    </w:tblStylePr>
    <w:tblStylePr w:type="band1Horz">
      <w:tblPr/>
      <w:tcPr>
        <w:tcBorders>
          <w:top w:val="single" w:sz="4" w:space="0" w:color="B06606" w:themeColor="accent6"/>
          <w:bottom w:val="single" w:sz="4" w:space="0" w:color="B0660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6606" w:themeColor="accent6"/>
          <w:left w:val="nil"/>
        </w:tcBorders>
      </w:tcPr>
    </w:tblStylePr>
    <w:tblStylePr w:type="swCell">
      <w:tblPr/>
      <w:tcPr>
        <w:tcBorders>
          <w:top w:val="double" w:sz="4" w:space="0" w:color="B0660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1"/>
          <w:left w:val="single" w:sz="4" w:space="0" w:color="00AAD2" w:themeColor="accent1"/>
          <w:bottom w:val="single" w:sz="4" w:space="0" w:color="00AAD2" w:themeColor="accent1"/>
          <w:right w:val="single" w:sz="4" w:space="0" w:color="00AAD2" w:themeColor="accent1"/>
          <w:insideH w:val="nil"/>
        </w:tcBorders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1CD" w:themeColor="accent2"/>
          <w:left w:val="single" w:sz="4" w:space="0" w:color="5591CD" w:themeColor="accent2"/>
          <w:bottom w:val="single" w:sz="4" w:space="0" w:color="5591CD" w:themeColor="accent2"/>
          <w:right w:val="single" w:sz="4" w:space="0" w:color="5591CD" w:themeColor="accent2"/>
          <w:insideH w:val="nil"/>
        </w:tcBorders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0B9" w:themeColor="accent3"/>
          <w:left w:val="single" w:sz="4" w:space="0" w:color="7050B9" w:themeColor="accent3"/>
          <w:bottom w:val="single" w:sz="4" w:space="0" w:color="7050B9" w:themeColor="accent3"/>
          <w:right w:val="single" w:sz="4" w:space="0" w:color="7050B9" w:themeColor="accent3"/>
          <w:insideH w:val="nil"/>
        </w:tcBorders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F" w:themeColor="accent4"/>
          <w:left w:val="single" w:sz="4" w:space="0" w:color="A5005F" w:themeColor="accent4"/>
          <w:bottom w:val="single" w:sz="4" w:space="0" w:color="A5005F" w:themeColor="accent4"/>
          <w:right w:val="single" w:sz="4" w:space="0" w:color="A5005F" w:themeColor="accent4"/>
          <w:insideH w:val="nil"/>
        </w:tcBorders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005F" w:themeColor="accent5"/>
          <w:left w:val="single" w:sz="4" w:space="0" w:color="F0005F" w:themeColor="accent5"/>
          <w:bottom w:val="single" w:sz="4" w:space="0" w:color="F0005F" w:themeColor="accent5"/>
          <w:right w:val="single" w:sz="4" w:space="0" w:color="F0005F" w:themeColor="accent5"/>
          <w:insideH w:val="nil"/>
        </w:tcBorders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D6E65"/>
    <w:pPr>
      <w:spacing w:after="0" w:line="240" w:lineRule="auto"/>
    </w:pPr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6606" w:themeColor="accent6"/>
          <w:left w:val="single" w:sz="4" w:space="0" w:color="B06606" w:themeColor="accent6"/>
          <w:bottom w:val="single" w:sz="4" w:space="0" w:color="B06606" w:themeColor="accent6"/>
          <w:right w:val="single" w:sz="4" w:space="0" w:color="B06606" w:themeColor="accent6"/>
          <w:insideH w:val="nil"/>
        </w:tcBorders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AD2" w:themeColor="accent1"/>
        <w:left w:val="single" w:sz="24" w:space="0" w:color="00AAD2" w:themeColor="accent1"/>
        <w:bottom w:val="single" w:sz="24" w:space="0" w:color="00AAD2" w:themeColor="accent1"/>
        <w:right w:val="single" w:sz="24" w:space="0" w:color="00AAD2" w:themeColor="accent1"/>
      </w:tblBorders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91CD" w:themeColor="accent2"/>
        <w:left w:val="single" w:sz="24" w:space="0" w:color="5591CD" w:themeColor="accent2"/>
        <w:bottom w:val="single" w:sz="24" w:space="0" w:color="5591CD" w:themeColor="accent2"/>
        <w:right w:val="single" w:sz="24" w:space="0" w:color="5591CD" w:themeColor="accent2"/>
      </w:tblBorders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0B9" w:themeColor="accent3"/>
        <w:left w:val="single" w:sz="24" w:space="0" w:color="7050B9" w:themeColor="accent3"/>
        <w:bottom w:val="single" w:sz="24" w:space="0" w:color="7050B9" w:themeColor="accent3"/>
        <w:right w:val="single" w:sz="24" w:space="0" w:color="7050B9" w:themeColor="accent3"/>
      </w:tblBorders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05F" w:themeColor="accent4"/>
        <w:left w:val="single" w:sz="24" w:space="0" w:color="A5005F" w:themeColor="accent4"/>
        <w:bottom w:val="single" w:sz="24" w:space="0" w:color="A5005F" w:themeColor="accent4"/>
        <w:right w:val="single" w:sz="24" w:space="0" w:color="A5005F" w:themeColor="accent4"/>
      </w:tblBorders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005F" w:themeColor="accent5"/>
        <w:left w:val="single" w:sz="24" w:space="0" w:color="F0005F" w:themeColor="accent5"/>
        <w:bottom w:val="single" w:sz="24" w:space="0" w:color="F0005F" w:themeColor="accent5"/>
        <w:right w:val="single" w:sz="24" w:space="0" w:color="F0005F" w:themeColor="accent5"/>
      </w:tblBorders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6606" w:themeColor="accent6"/>
        <w:left w:val="single" w:sz="24" w:space="0" w:color="B06606" w:themeColor="accent6"/>
        <w:bottom w:val="single" w:sz="24" w:space="0" w:color="B06606" w:themeColor="accent6"/>
        <w:right w:val="single" w:sz="24" w:space="0" w:color="B06606" w:themeColor="accent6"/>
      </w:tblBorders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D6E65"/>
    <w:pPr>
      <w:spacing w:after="0" w:line="240" w:lineRule="auto"/>
    </w:pPr>
    <w:rPr>
      <w:color w:val="007E9D" w:themeColor="accent1" w:themeShade="BF"/>
    </w:rPr>
    <w:tblPr>
      <w:tblStyleRowBandSize w:val="1"/>
      <w:tblStyleColBandSize w:val="1"/>
      <w:tblBorders>
        <w:top w:val="single" w:sz="4" w:space="0" w:color="00AAD2" w:themeColor="accent1"/>
        <w:bottom w:val="single" w:sz="4" w:space="0" w:color="00AA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A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D6E65"/>
    <w:pPr>
      <w:spacing w:after="0" w:line="240" w:lineRule="auto"/>
    </w:pPr>
    <w:rPr>
      <w:color w:val="316CA7" w:themeColor="accent2" w:themeShade="BF"/>
    </w:rPr>
    <w:tblPr>
      <w:tblStyleRowBandSize w:val="1"/>
      <w:tblStyleColBandSize w:val="1"/>
      <w:tblBorders>
        <w:top w:val="single" w:sz="4" w:space="0" w:color="5591CD" w:themeColor="accent2"/>
        <w:bottom w:val="single" w:sz="4" w:space="0" w:color="5591C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91C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D6E65"/>
    <w:pPr>
      <w:spacing w:after="0" w:line="240" w:lineRule="auto"/>
    </w:pPr>
    <w:rPr>
      <w:color w:val="52388D" w:themeColor="accent3" w:themeShade="BF"/>
    </w:rPr>
    <w:tblPr>
      <w:tblStyleRowBandSize w:val="1"/>
      <w:tblStyleColBandSize w:val="1"/>
      <w:tblBorders>
        <w:top w:val="single" w:sz="4" w:space="0" w:color="7050B9" w:themeColor="accent3"/>
        <w:bottom w:val="single" w:sz="4" w:space="0" w:color="7050B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050B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D6E65"/>
    <w:pPr>
      <w:spacing w:after="0" w:line="240" w:lineRule="auto"/>
    </w:pPr>
    <w:rPr>
      <w:color w:val="7B0046" w:themeColor="accent4" w:themeShade="BF"/>
    </w:rPr>
    <w:tblPr>
      <w:tblStyleRowBandSize w:val="1"/>
      <w:tblStyleColBandSize w:val="1"/>
      <w:tblBorders>
        <w:top w:val="single" w:sz="4" w:space="0" w:color="A5005F" w:themeColor="accent4"/>
        <w:bottom w:val="single" w:sz="4" w:space="0" w:color="A500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00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D6E65"/>
    <w:pPr>
      <w:spacing w:after="0" w:line="240" w:lineRule="auto"/>
    </w:pPr>
    <w:rPr>
      <w:color w:val="B30046" w:themeColor="accent5" w:themeShade="BF"/>
    </w:rPr>
    <w:tblPr>
      <w:tblStyleRowBandSize w:val="1"/>
      <w:tblStyleColBandSize w:val="1"/>
      <w:tblBorders>
        <w:top w:val="single" w:sz="4" w:space="0" w:color="F0005F" w:themeColor="accent5"/>
        <w:bottom w:val="single" w:sz="4" w:space="0" w:color="F000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00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D6E65"/>
    <w:pPr>
      <w:spacing w:after="0" w:line="240" w:lineRule="auto"/>
    </w:pPr>
    <w:rPr>
      <w:color w:val="834C04" w:themeColor="accent6" w:themeShade="BF"/>
    </w:rPr>
    <w:tblPr>
      <w:tblStyleRowBandSize w:val="1"/>
      <w:tblStyleColBandSize w:val="1"/>
      <w:tblBorders>
        <w:top w:val="single" w:sz="4" w:space="0" w:color="B06606" w:themeColor="accent6"/>
        <w:bottom w:val="single" w:sz="4" w:space="0" w:color="B0660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0660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D6E65"/>
    <w:pPr>
      <w:spacing w:after="0" w:line="240" w:lineRule="auto"/>
    </w:pPr>
    <w:rPr>
      <w:color w:val="007E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D6E65"/>
    <w:pPr>
      <w:spacing w:after="0" w:line="240" w:lineRule="auto"/>
    </w:pPr>
    <w:rPr>
      <w:color w:val="316CA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91C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91C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91C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91C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D6E65"/>
    <w:pPr>
      <w:spacing w:after="0" w:line="240" w:lineRule="auto"/>
    </w:pPr>
    <w:rPr>
      <w:color w:val="52388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0B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0B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0B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0B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D6E65"/>
    <w:pPr>
      <w:spacing w:after="0" w:line="240" w:lineRule="auto"/>
    </w:pPr>
    <w:rPr>
      <w:color w:val="7B00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D6E65"/>
    <w:pPr>
      <w:spacing w:after="0" w:line="240" w:lineRule="auto"/>
    </w:pPr>
    <w:rPr>
      <w:color w:val="B3004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00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00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00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00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D6E65"/>
    <w:pPr>
      <w:spacing w:after="0" w:line="240" w:lineRule="auto"/>
    </w:pPr>
    <w:rPr>
      <w:color w:val="834C0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660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660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660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660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D6E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D6E65"/>
    <w:pPr>
      <w:spacing w:after="0" w:line="240" w:lineRule="auto"/>
    </w:pPr>
    <w:rPr>
      <w:color w:val="007E9D" w:themeColor="accent1" w:themeShade="BF"/>
    </w:rPr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D6E65"/>
    <w:pPr>
      <w:spacing w:after="0" w:line="240" w:lineRule="auto"/>
    </w:pPr>
    <w:rPr>
      <w:color w:val="316CA7" w:themeColor="accent2" w:themeShade="BF"/>
    </w:rPr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D6E65"/>
    <w:pPr>
      <w:spacing w:after="0" w:line="240" w:lineRule="auto"/>
    </w:pPr>
    <w:rPr>
      <w:color w:val="52388D" w:themeColor="accent3" w:themeShade="BF"/>
    </w:rPr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D6E65"/>
    <w:pPr>
      <w:spacing w:after="0" w:line="240" w:lineRule="auto"/>
    </w:pPr>
    <w:rPr>
      <w:color w:val="7B0046" w:themeColor="accent4" w:themeShade="BF"/>
    </w:rPr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D6E65"/>
    <w:pPr>
      <w:spacing w:after="0" w:line="240" w:lineRule="auto"/>
    </w:pPr>
    <w:rPr>
      <w:color w:val="B30046" w:themeColor="accent5" w:themeShade="BF"/>
    </w:rPr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D6E65"/>
    <w:pPr>
      <w:spacing w:after="0" w:line="240" w:lineRule="auto"/>
    </w:pPr>
    <w:rPr>
      <w:color w:val="834C04" w:themeColor="accent6" w:themeShade="BF"/>
    </w:rPr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1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  <w:shd w:val="clear" w:color="auto" w:fill="B4F0FF" w:themeFill="accent1" w:themeFillTint="3F"/>
      </w:tcPr>
    </w:tblStylePr>
    <w:tblStylePr w:type="band2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1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  <w:shd w:val="clear" w:color="auto" w:fill="D4E3F2" w:themeFill="accent2" w:themeFillTint="3F"/>
      </w:tcPr>
    </w:tblStylePr>
    <w:tblStylePr w:type="band2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1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  <w:shd w:val="clear" w:color="auto" w:fill="DBD3ED" w:themeFill="accent3" w:themeFillTint="3F"/>
      </w:tcPr>
    </w:tblStylePr>
    <w:tblStylePr w:type="band2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1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  <w:shd w:val="clear" w:color="auto" w:fill="FFA9DA" w:themeFill="accent4" w:themeFillTint="3F"/>
      </w:tcPr>
    </w:tblStylePr>
    <w:tblStylePr w:type="band2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1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  <w:shd w:val="clear" w:color="auto" w:fill="FFBCD6" w:themeFill="accent5" w:themeFillTint="3F"/>
      </w:tcPr>
    </w:tblStylePr>
    <w:tblStylePr w:type="band2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1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  <w:shd w:val="clear" w:color="auto" w:fill="FCDBB0" w:themeFill="accent6" w:themeFillTint="3F"/>
      </w:tcPr>
    </w:tblStylePr>
    <w:tblStylePr w:type="band2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D6E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D6E65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  <w:insideV w:val="single" w:sz="8" w:space="0" w:color="1ED3FF" w:themeColor="accent1" w:themeTint="BF"/>
      </w:tblBorders>
    </w:tblPr>
    <w:tcPr>
      <w:shd w:val="clear" w:color="auto" w:fill="B4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  <w:insideV w:val="single" w:sz="8" w:space="0" w:color="7FACD9" w:themeColor="accent2" w:themeTint="BF"/>
      </w:tblBorders>
    </w:tblPr>
    <w:tcPr>
      <w:shd w:val="clear" w:color="auto" w:fill="D4E3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AC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  <w:insideV w:val="single" w:sz="8" w:space="0" w:color="937BCA" w:themeColor="accent3" w:themeTint="BF"/>
      </w:tblBorders>
    </w:tblPr>
    <w:tcPr>
      <w:shd w:val="clear" w:color="auto" w:fill="DBD3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7B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  <w:insideV w:val="single" w:sz="8" w:space="0" w:color="FB008F" w:themeColor="accent4" w:themeTint="BF"/>
      </w:tblBorders>
    </w:tblPr>
    <w:tcPr>
      <w:shd w:val="clear" w:color="auto" w:fill="FFA9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8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  <w:insideV w:val="single" w:sz="8" w:space="0" w:color="FF3484" w:themeColor="accent5" w:themeTint="BF"/>
      </w:tblBorders>
    </w:tblPr>
    <w:tcPr>
      <w:shd w:val="clear" w:color="auto" w:fill="FFBC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4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  <w:insideV w:val="single" w:sz="8" w:space="0" w:color="F79211" w:themeColor="accent6" w:themeTint="BF"/>
      </w:tblBorders>
    </w:tblPr>
    <w:tcPr>
      <w:shd w:val="clear" w:color="auto" w:fill="FCDB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21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cPr>
      <w:shd w:val="clear" w:color="auto" w:fill="B4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1" w:themeFillTint="33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tcBorders>
          <w:insideH w:val="single" w:sz="6" w:space="0" w:color="00AAD2" w:themeColor="accent1"/>
          <w:insideV w:val="single" w:sz="6" w:space="0" w:color="00AAD2" w:themeColor="accent1"/>
        </w:tcBorders>
        <w:shd w:val="clear" w:color="auto" w:fill="69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cPr>
      <w:shd w:val="clear" w:color="auto" w:fill="D4E3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8F5" w:themeFill="accent2" w:themeFillTint="33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tcBorders>
          <w:insideH w:val="single" w:sz="6" w:space="0" w:color="5591CD" w:themeColor="accent2"/>
          <w:insideV w:val="single" w:sz="6" w:space="0" w:color="5591CD" w:themeColor="accent2"/>
        </w:tcBorders>
        <w:shd w:val="clear" w:color="auto" w:fill="AAC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cPr>
      <w:shd w:val="clear" w:color="auto" w:fill="DBD3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F1" w:themeFill="accent3" w:themeFillTint="33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tcBorders>
          <w:insideH w:val="single" w:sz="6" w:space="0" w:color="7050B9" w:themeColor="accent3"/>
          <w:insideV w:val="single" w:sz="6" w:space="0" w:color="7050B9" w:themeColor="accent3"/>
        </w:tcBorders>
        <w:shd w:val="clear" w:color="auto" w:fill="B7A7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cPr>
      <w:shd w:val="clear" w:color="auto" w:fill="FFA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E1" w:themeFill="accent4" w:themeFillTint="33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tcBorders>
          <w:insideH w:val="single" w:sz="6" w:space="0" w:color="A5005F" w:themeColor="accent4"/>
          <w:insideV w:val="single" w:sz="6" w:space="0" w:color="A5005F" w:themeColor="accent4"/>
        </w:tcBorders>
        <w:shd w:val="clear" w:color="auto" w:fill="FF53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cPr>
      <w:shd w:val="clear" w:color="auto" w:fill="FFBC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9DE" w:themeFill="accent5" w:themeFillTint="33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tcBorders>
          <w:insideH w:val="single" w:sz="6" w:space="0" w:color="F0005F" w:themeColor="accent5"/>
          <w:insideV w:val="single" w:sz="6" w:space="0" w:color="F0005F" w:themeColor="accent5"/>
        </w:tcBorders>
        <w:shd w:val="clear" w:color="auto" w:fill="FF78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cPr>
      <w:shd w:val="clear" w:color="auto" w:fill="FCDB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BF" w:themeFill="accent6" w:themeFillTint="33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tcBorders>
          <w:insideH w:val="single" w:sz="6" w:space="0" w:color="B06606" w:themeColor="accent6"/>
          <w:insideV w:val="single" w:sz="6" w:space="0" w:color="B06606" w:themeColor="accent6"/>
        </w:tcBorders>
        <w:shd w:val="clear" w:color="auto" w:fill="F9B7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3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8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8E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7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7D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B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C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8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8A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6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D2" w:themeColor="accent1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shd w:val="clear" w:color="auto" w:fill="B4F0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1CD" w:themeColor="accent2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shd w:val="clear" w:color="auto" w:fill="D4E3F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0B9" w:themeColor="accent3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shd w:val="clear" w:color="auto" w:fill="DBD3E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5F" w:themeColor="accent4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shd w:val="clear" w:color="auto" w:fill="FFA9DA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005F" w:themeColor="accent5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shd w:val="clear" w:color="auto" w:fill="FFBCD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D6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6606" w:themeColor="accent6"/>
        </w:tcBorders>
      </w:tcPr>
    </w:tblStylePr>
    <w:tblStylePr w:type="lastRow">
      <w:rPr>
        <w:b/>
        <w:bCs/>
        <w:color w:val="940027" w:themeColor="text2"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shd w:val="clear" w:color="auto" w:fill="FCDBB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91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91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3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0B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0B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00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00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C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D6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660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660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3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C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D6E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8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C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5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002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004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D6E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3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4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</w:style>
  <w:style w:type="paragraph" w:styleId="Overskrift">
    <w:name w:val="TOC Heading"/>
    <w:basedOn w:val="Overskrift1"/>
    <w:next w:val="Normal"/>
    <w:uiPriority w:val="99"/>
    <w:semiHidden/>
    <w:unhideWhenUsed/>
    <w:qFormat/>
    <w:rsid w:val="005D6E65"/>
    <w:pPr>
      <w:keepLines/>
      <w:spacing w:before="240" w:line="280" w:lineRule="atLeast"/>
      <w:outlineLvl w:val="9"/>
    </w:pPr>
    <w:rPr>
      <w:rFonts w:asciiTheme="majorHAnsi" w:eastAsiaTheme="majorEastAsia" w:hAnsiTheme="majorHAnsi" w:cstheme="majorBidi"/>
      <w:bCs/>
      <w:color w:val="007E9D" w:themeColor="accent1" w:themeShade="BF"/>
      <w:sz w:val="32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5D6E65"/>
    <w:pPr>
      <w:pBdr>
        <w:top w:val="single" w:sz="4" w:space="10" w:color="00AAD2" w:themeColor="accent1"/>
        <w:bottom w:val="single" w:sz="4" w:space="10" w:color="00AAD2" w:themeColor="accent1"/>
      </w:pBdr>
      <w:spacing w:before="360" w:after="360"/>
      <w:ind w:left="864" w:right="864"/>
      <w:jc w:val="center"/>
    </w:pPr>
    <w:rPr>
      <w:i/>
      <w:iCs/>
      <w:color w:val="00AAD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5D6E65"/>
    <w:rPr>
      <w:i/>
      <w:iCs/>
      <w:color w:val="00AAD2" w:themeColor="accent1"/>
    </w:rPr>
  </w:style>
  <w:style w:type="table" w:styleId="Tabelgitter-lys">
    <w:name w:val="Grid Table Light"/>
    <w:basedOn w:val="Tabel-Normal"/>
    <w:uiPriority w:val="40"/>
    <w:rsid w:val="005D6E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9723\appdata\roaming\microsoft\skabeloner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38CC-F4B6-408B-ABAD-A67F14D3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16</TotalTime>
  <Pages>2</Pages>
  <Words>250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Ændringslog til It-handlingsplansskabelon</vt:lpstr>
      <vt:lpstr>Notat</vt:lpstr>
    </vt:vector>
  </TitlesOfParts>
  <Company>Finansministeriet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Ændringslog til It-handlingsplansskabelon</dc:title>
  <dc:creator>Benedicte Christensen</dc:creator>
  <cp:lastModifiedBy>Signe Stevne Cohn</cp:lastModifiedBy>
  <cp:revision>7</cp:revision>
  <cp:lastPrinted>2019-07-22T07:34:00Z</cp:lastPrinted>
  <dcterms:created xsi:type="dcterms:W3CDTF">2023-04-18T12:15:00Z</dcterms:created>
  <dcterms:modified xsi:type="dcterms:W3CDTF">2024-01-23T08:51:00Z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43404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BENCH</vt:lpwstr>
  </property>
  <property fmtid="{D5CDD505-2E9C-101B-9397-08002B2CF9AE}" pid="13" name="SD_CtlText_General_JournalNr">
    <vt:lpwstr/>
  </property>
  <property fmtid="{D5CDD505-2E9C-101B-9397-08002B2CF9AE}" pid="14" name="SD_UserprofileName">
    <vt:lpwstr>BENCH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USR_Name">
    <vt:lpwstr>Benedicte Christensen</vt:lpwstr>
  </property>
  <property fmtid="{D5CDD505-2E9C-101B-9397-08002B2CF9AE}" pid="23" name="SD_USR_Title">
    <vt:lpwstr>Studentermedhjælper</vt:lpwstr>
  </property>
  <property fmtid="{D5CDD505-2E9C-101B-9397-08002B2CF9AE}" pid="24" name="SD_USR_DirectPhone">
    <vt:lpwstr/>
  </property>
  <property fmtid="{D5CDD505-2E9C-101B-9397-08002B2CF9AE}" pid="25" name="SD_USR_Email">
    <vt:lpwstr/>
  </property>
  <property fmtid="{D5CDD505-2E9C-101B-9397-08002B2CF9AE}" pid="26" name="SD_USR_SagsbehandlerIni">
    <vt:lpwstr/>
  </property>
  <property fmtid="{D5CDD505-2E9C-101B-9397-08002B2CF9AE}" pid="27" name="SD_USR_Enhed">
    <vt:lpwstr/>
  </property>
  <property fmtid="{D5CDD505-2E9C-101B-9397-08002B2CF9AE}" pid="28" name="DocumentInfoFinished">
    <vt:lpwstr>True</vt:lpwstr>
  </property>
</Properties>
</file>