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B53E2E" w:rsidRPr="00B4714E" w:rsidTr="00547C88">
        <w:trPr>
          <w:trHeight w:hRule="exact" w:val="993"/>
        </w:trPr>
        <w:tc>
          <w:tcPr>
            <w:tcW w:w="7643" w:type="dxa"/>
          </w:tcPr>
          <w:p w:rsidR="00B53E2E" w:rsidRPr="00B4714E" w:rsidRDefault="005B1D2C" w:rsidP="002A4681">
            <w:pPr>
              <w:pStyle w:val="Template-Dokumentnavn"/>
            </w:pPr>
            <w:r>
              <w:t xml:space="preserve">Ændringslog </w:t>
            </w:r>
            <w:r w:rsidR="00547C88">
              <w:t xml:space="preserve">for </w:t>
            </w:r>
            <w:r w:rsidR="002A4681">
              <w:t>Vejledning til review og rådgivning ved Statens It-råd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3E2E" w:rsidRPr="00B4714E" w:rsidRDefault="00B53E2E" w:rsidP="00CE38A3">
            <w:pPr>
              <w:pStyle w:val="Template-Dato"/>
            </w:pPr>
          </w:p>
        </w:tc>
      </w:tr>
      <w:tr w:rsidR="00B53E2E" w:rsidRPr="00B4714E" w:rsidTr="00CE38A3">
        <w:trPr>
          <w:trHeight w:val="340"/>
        </w:trPr>
        <w:tc>
          <w:tcPr>
            <w:tcW w:w="7643" w:type="dxa"/>
          </w:tcPr>
          <w:p w:rsidR="00B53E2E" w:rsidRPr="00B4714E" w:rsidRDefault="00B53E2E" w:rsidP="00CE38A3"/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/>
        </w:tc>
        <w:tc>
          <w:tcPr>
            <w:tcW w:w="2044" w:type="dxa"/>
            <w:vMerge/>
            <w:tcBorders>
              <w:bottom w:val="nil"/>
            </w:tcBorders>
          </w:tcPr>
          <w:p w:rsidR="00B53E2E" w:rsidRPr="00B4714E" w:rsidRDefault="00B53E2E" w:rsidP="00CE38A3"/>
        </w:tc>
      </w:tr>
    </w:tbl>
    <w:p w:rsidR="0074165D" w:rsidRDefault="006978B9" w:rsidP="005456CC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Opdatering d. 23</w:t>
      </w:r>
      <w:bookmarkStart w:id="0" w:name="_GoBack"/>
      <w:bookmarkEnd w:id="0"/>
      <w:r w:rsidR="0074165D">
        <w:rPr>
          <w:rFonts w:ascii="Garamond" w:hAnsi="Garamond"/>
          <w:b/>
          <w:szCs w:val="26"/>
        </w:rPr>
        <w:t xml:space="preserve"> januar 2024</w:t>
      </w:r>
    </w:p>
    <w:p w:rsidR="0074165D" w:rsidRDefault="0074165D" w:rsidP="0074165D">
      <w:r>
        <w:rPr>
          <w:i/>
        </w:rPr>
        <w:t xml:space="preserve">Vejledning til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og rådgivning ved Statens It-råd</w:t>
      </w:r>
      <w:r w:rsidR="006978B9">
        <w:t xml:space="preserve"> er opdateret per 23</w:t>
      </w:r>
      <w:r>
        <w:t>. januar 2024 til version 4.2.</w:t>
      </w:r>
    </w:p>
    <w:p w:rsidR="0074165D" w:rsidRDefault="0074165D" w:rsidP="0074165D">
      <w:r>
        <w:t>Ændringerne er:</w:t>
      </w:r>
    </w:p>
    <w:p w:rsidR="0074165D" w:rsidRPr="0074165D" w:rsidRDefault="0074165D" w:rsidP="0074165D">
      <w:pPr>
        <w:pStyle w:val="Listeafsnit"/>
        <w:numPr>
          <w:ilvl w:val="0"/>
          <w:numId w:val="30"/>
        </w:numPr>
        <w:rPr>
          <w:rFonts w:ascii="Garamond" w:hAnsi="Garamond" w:cs="Arial"/>
          <w:sz w:val="24"/>
          <w:szCs w:val="24"/>
          <w:lang w:val="da-DK"/>
        </w:rPr>
      </w:pPr>
      <w:r w:rsidRPr="0074165D">
        <w:rPr>
          <w:rFonts w:ascii="Garamond" w:hAnsi="Garamond" w:cs="Arial"/>
          <w:sz w:val="24"/>
          <w:szCs w:val="24"/>
          <w:lang w:val="da-DK"/>
        </w:rPr>
        <w:t xml:space="preserve">Justeret tekst om </w:t>
      </w:r>
      <w:proofErr w:type="spellStart"/>
      <w:r w:rsidRPr="0074165D">
        <w:rPr>
          <w:rFonts w:ascii="Garamond" w:hAnsi="Garamond" w:cs="Arial"/>
          <w:sz w:val="24"/>
          <w:szCs w:val="24"/>
          <w:lang w:val="da-DK"/>
        </w:rPr>
        <w:t>opfølgende</w:t>
      </w:r>
      <w:proofErr w:type="spellEnd"/>
      <w:r w:rsidRPr="0074165D">
        <w:rPr>
          <w:rFonts w:ascii="Garamond" w:hAnsi="Garamond" w:cs="Arial"/>
          <w:sz w:val="24"/>
          <w:szCs w:val="24"/>
          <w:lang w:val="da-DK"/>
        </w:rPr>
        <w:t xml:space="preserve"> møder.</w:t>
      </w:r>
    </w:p>
    <w:p w:rsidR="0074165D" w:rsidRPr="0074165D" w:rsidRDefault="0074165D" w:rsidP="0074165D">
      <w:pPr>
        <w:pStyle w:val="Listeafsnit"/>
        <w:numPr>
          <w:ilvl w:val="0"/>
          <w:numId w:val="30"/>
        </w:numPr>
        <w:rPr>
          <w:rFonts w:ascii="Garamond" w:hAnsi="Garamond" w:cs="Arial"/>
          <w:sz w:val="24"/>
          <w:szCs w:val="24"/>
          <w:lang w:val="da-DK"/>
        </w:rPr>
      </w:pPr>
      <w:r w:rsidRPr="0074165D">
        <w:rPr>
          <w:rFonts w:ascii="Garamond" w:hAnsi="Garamond" w:cs="Arial"/>
          <w:sz w:val="24"/>
          <w:szCs w:val="24"/>
          <w:lang w:val="da-DK"/>
        </w:rPr>
        <w:t xml:space="preserve">Justeret tekst om krav til deltagelse med øverste direktør. </w:t>
      </w:r>
    </w:p>
    <w:p w:rsidR="005456CC" w:rsidRDefault="005456CC" w:rsidP="005456CC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Opdatering d. 13. december 2022</w:t>
      </w:r>
    </w:p>
    <w:p w:rsidR="005456CC" w:rsidRDefault="005456CC" w:rsidP="005456CC">
      <w:r>
        <w:rPr>
          <w:i/>
        </w:rPr>
        <w:t xml:space="preserve">Vejledning til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og rådgivning ved Statens It-råd</w:t>
      </w:r>
      <w:r>
        <w:t xml:space="preserve"> er opdateret per 13. december 2022 til version 4.1.</w:t>
      </w:r>
    </w:p>
    <w:p w:rsidR="005456CC" w:rsidRDefault="005456CC" w:rsidP="005456CC">
      <w:r w:rsidRPr="00FE724A">
        <w:t>Ændringerne er:</w:t>
      </w:r>
    </w:p>
    <w:p w:rsidR="005456CC" w:rsidRDefault="005456CC" w:rsidP="005456CC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Justeret tekst omkring statusrapportering på side 8.</w:t>
      </w:r>
    </w:p>
    <w:p w:rsidR="005456CC" w:rsidRDefault="005456CC" w:rsidP="00F0526B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</w:p>
    <w:p w:rsidR="00F0526B" w:rsidRDefault="00F0526B" w:rsidP="00F0526B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Opdatering d. 8. april 2022</w:t>
      </w:r>
    </w:p>
    <w:p w:rsidR="00F0526B" w:rsidRDefault="00F0526B" w:rsidP="00F0526B">
      <w:r>
        <w:rPr>
          <w:i/>
        </w:rPr>
        <w:t xml:space="preserve">Vejledning til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og rådgivning ved Statens It-råd</w:t>
      </w:r>
      <w:r>
        <w:t xml:space="preserve"> er opdateret per 8. april 2022 til version 4.0.</w:t>
      </w:r>
    </w:p>
    <w:p w:rsidR="00F0526B" w:rsidRDefault="00F0526B" w:rsidP="00F0526B">
      <w:r w:rsidRPr="00FE724A">
        <w:t>Ændringerne er:</w:t>
      </w:r>
    </w:p>
    <w:p w:rsidR="00F0526B" w:rsidRPr="0072664C" w:rsidRDefault="00F0526B" w:rsidP="00F0526B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Vejled</w:t>
      </w:r>
      <w:r w:rsidR="00EB7ABB">
        <w:rPr>
          <w:rFonts w:ascii="Garamond" w:hAnsi="Garamond" w:cs="Arial"/>
          <w:sz w:val="24"/>
          <w:szCs w:val="24"/>
          <w:lang w:val="da-DK"/>
        </w:rPr>
        <w:t xml:space="preserve">ningen er </w:t>
      </w:r>
      <w:r w:rsidR="00FA3DE8">
        <w:rPr>
          <w:rFonts w:ascii="Garamond" w:hAnsi="Garamond" w:cs="Arial"/>
          <w:sz w:val="24"/>
          <w:szCs w:val="24"/>
          <w:lang w:val="da-DK"/>
        </w:rPr>
        <w:t xml:space="preserve">tilpasset </w:t>
      </w:r>
      <w:r>
        <w:rPr>
          <w:rFonts w:ascii="Garamond" w:hAnsi="Garamond" w:cs="Arial"/>
          <w:sz w:val="24"/>
          <w:szCs w:val="24"/>
          <w:lang w:val="da-DK"/>
        </w:rPr>
        <w:t>justering</w:t>
      </w:r>
      <w:r w:rsidR="00FA3DE8">
        <w:rPr>
          <w:rFonts w:ascii="Garamond" w:hAnsi="Garamond" w:cs="Arial"/>
          <w:sz w:val="24"/>
          <w:szCs w:val="24"/>
          <w:lang w:val="da-DK"/>
        </w:rPr>
        <w:t>en</w:t>
      </w:r>
      <w:r>
        <w:rPr>
          <w:rFonts w:ascii="Garamond" w:hAnsi="Garamond" w:cs="Arial"/>
          <w:sz w:val="24"/>
          <w:szCs w:val="24"/>
          <w:lang w:val="da-DK"/>
        </w:rPr>
        <w:t xml:space="preserve"> af model for porteføljestyring</w:t>
      </w:r>
      <w:r w:rsidR="00102154">
        <w:rPr>
          <w:rFonts w:ascii="Garamond" w:hAnsi="Garamond" w:cs="Arial"/>
          <w:sz w:val="24"/>
          <w:szCs w:val="24"/>
          <w:lang w:val="da-DK"/>
        </w:rPr>
        <w:t>.</w:t>
      </w:r>
    </w:p>
    <w:p w:rsidR="00F0526B" w:rsidRDefault="00F0526B" w:rsidP="0072664C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</w:p>
    <w:p w:rsidR="0072664C" w:rsidRDefault="0072664C" w:rsidP="0072664C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Opdatering d. 8. december 2020</w:t>
      </w:r>
    </w:p>
    <w:p w:rsidR="0072664C" w:rsidRDefault="0072664C" w:rsidP="0072664C">
      <w:r>
        <w:rPr>
          <w:i/>
        </w:rPr>
        <w:t xml:space="preserve">Vejledning til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og rådgivning ved Statens It-råd</w:t>
      </w:r>
      <w:r>
        <w:t xml:space="preserve"> er opdateret per 8. december 2020 til version 3.</w:t>
      </w:r>
      <w:r w:rsidR="003E0DF1">
        <w:t>1</w:t>
      </w:r>
      <w:r>
        <w:t>.</w:t>
      </w:r>
    </w:p>
    <w:p w:rsidR="0072664C" w:rsidRDefault="0072664C" w:rsidP="0072664C">
      <w:r w:rsidRPr="00FE724A">
        <w:t>Ændringerne er:</w:t>
      </w:r>
    </w:p>
    <w:p w:rsidR="0072664C" w:rsidRDefault="0072664C" w:rsidP="00547C88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 xml:space="preserve">Der er ændret i antallet af dage til intern behandling af </w:t>
      </w:r>
      <w:proofErr w:type="spellStart"/>
      <w:r>
        <w:rPr>
          <w:rFonts w:ascii="Garamond" w:hAnsi="Garamond" w:cs="Arial"/>
          <w:sz w:val="24"/>
          <w:szCs w:val="24"/>
          <w:lang w:val="da-DK"/>
        </w:rPr>
        <w:t>reviewmaterialer</w:t>
      </w:r>
      <w:proofErr w:type="spellEnd"/>
      <w:r>
        <w:rPr>
          <w:rFonts w:ascii="Garamond" w:hAnsi="Garamond" w:cs="Arial"/>
          <w:sz w:val="24"/>
          <w:szCs w:val="24"/>
          <w:lang w:val="da-DK"/>
        </w:rPr>
        <w:t xml:space="preserve"> i tekst og figurer</w:t>
      </w:r>
    </w:p>
    <w:p w:rsidR="0072664C" w:rsidRPr="0072664C" w:rsidRDefault="0072664C" w:rsidP="00547C88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Teksten om opfølgende møder er præciseret ift. at møderne afholdes, hvis It-rådet eller myndigheden ønsker det, ellers er der skriftlig opfølgning.</w:t>
      </w:r>
    </w:p>
    <w:p w:rsidR="0072664C" w:rsidRDefault="0072664C" w:rsidP="00D77EC9">
      <w:pPr>
        <w:pStyle w:val="Overskrift1"/>
        <w:spacing w:before="0"/>
        <w:ind w:right="-1418"/>
        <w:contextualSpacing/>
        <w:rPr>
          <w:rFonts w:ascii="Garamond" w:hAnsi="Garamond"/>
          <w:b/>
          <w:szCs w:val="26"/>
        </w:rPr>
      </w:pPr>
    </w:p>
    <w:p w:rsidR="00652036" w:rsidRDefault="00652036" w:rsidP="00547C88">
      <w:pPr>
        <w:pStyle w:val="Overskrift1"/>
        <w:spacing w:before="0"/>
        <w:contextualSpacing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Opdatering </w:t>
      </w:r>
      <w:r w:rsidR="001E3DC8">
        <w:rPr>
          <w:rFonts w:ascii="Garamond" w:hAnsi="Garamond"/>
          <w:b/>
          <w:szCs w:val="26"/>
        </w:rPr>
        <w:t>d. 20. november</w:t>
      </w:r>
      <w:r>
        <w:rPr>
          <w:rFonts w:ascii="Garamond" w:hAnsi="Garamond"/>
          <w:b/>
          <w:szCs w:val="26"/>
        </w:rPr>
        <w:t xml:space="preserve"> 2019</w:t>
      </w:r>
    </w:p>
    <w:p w:rsidR="00652036" w:rsidRDefault="002A4681" w:rsidP="00652036">
      <w:r>
        <w:rPr>
          <w:i/>
        </w:rPr>
        <w:t xml:space="preserve">Vejledning til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og rådgivning ved Statens It-råd</w:t>
      </w:r>
      <w:r w:rsidR="00652036">
        <w:t xml:space="preserve"> er opdateret per </w:t>
      </w:r>
      <w:r w:rsidR="001E3DC8">
        <w:t>20. november 2019</w:t>
      </w:r>
      <w:r w:rsidR="00652036">
        <w:t xml:space="preserve"> til version </w:t>
      </w:r>
      <w:r w:rsidR="001E3DC8">
        <w:t>3.0</w:t>
      </w:r>
      <w:r w:rsidR="00652036">
        <w:t>.</w:t>
      </w:r>
    </w:p>
    <w:p w:rsidR="00652036" w:rsidRDefault="00652036" w:rsidP="00652036">
      <w:r w:rsidRPr="00FE724A">
        <w:t>Ændringerne er:</w:t>
      </w:r>
    </w:p>
    <w:p w:rsidR="001E3DC8" w:rsidRDefault="001E3DC8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Indledningen er blevet præciseret.</w:t>
      </w:r>
    </w:p>
    <w:p w:rsidR="002E0DE2" w:rsidRDefault="002E0DE2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Den gennemgående</w:t>
      </w:r>
      <w:r w:rsidR="009B3B29">
        <w:rPr>
          <w:rFonts w:ascii="Garamond" w:hAnsi="Garamond" w:cs="Arial"/>
          <w:sz w:val="24"/>
          <w:szCs w:val="24"/>
          <w:lang w:val="da-DK"/>
        </w:rPr>
        <w:t xml:space="preserve"> procesfigur har fået et nyt udseende og er blevet opdateret med ændringer til processen siden sidste version af vejledningen udkom.</w:t>
      </w:r>
    </w:p>
    <w:p w:rsidR="001E3DC8" w:rsidRDefault="001E3DC8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 xml:space="preserve">Kapitlet om den forberedende proces forud for </w:t>
      </w:r>
      <w:proofErr w:type="spellStart"/>
      <w:r>
        <w:rPr>
          <w:rFonts w:ascii="Garamond" w:hAnsi="Garamond" w:cs="Arial"/>
          <w:sz w:val="24"/>
          <w:szCs w:val="24"/>
          <w:lang w:val="da-DK"/>
        </w:rPr>
        <w:t>review</w:t>
      </w:r>
      <w:proofErr w:type="spellEnd"/>
      <w:r>
        <w:rPr>
          <w:rFonts w:ascii="Garamond" w:hAnsi="Garamond" w:cs="Arial"/>
          <w:sz w:val="24"/>
          <w:szCs w:val="24"/>
          <w:lang w:val="da-DK"/>
        </w:rPr>
        <w:t xml:space="preserve"> er blevet præciseret, herunder formålet med de forskellige møder samt deltagerkreds.</w:t>
      </w:r>
      <w:r w:rsidR="009B3B29">
        <w:rPr>
          <w:rFonts w:ascii="Garamond" w:hAnsi="Garamond" w:cs="Arial"/>
          <w:sz w:val="24"/>
          <w:szCs w:val="24"/>
          <w:lang w:val="da-DK"/>
        </w:rPr>
        <w:t xml:space="preserve"> Der er desuden blevet tilføjet information om det rammesættende møde med It-rådet</w:t>
      </w:r>
    </w:p>
    <w:p w:rsidR="001E3DC8" w:rsidRDefault="001E3DC8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 xml:space="preserve">I kapitlet om </w:t>
      </w:r>
      <w:proofErr w:type="spellStart"/>
      <w:r>
        <w:rPr>
          <w:rFonts w:ascii="Garamond" w:hAnsi="Garamond" w:cs="Arial"/>
          <w:sz w:val="24"/>
          <w:szCs w:val="24"/>
          <w:lang w:val="da-DK"/>
        </w:rPr>
        <w:t>review</w:t>
      </w:r>
      <w:proofErr w:type="spellEnd"/>
      <w:r>
        <w:rPr>
          <w:rFonts w:ascii="Garamond" w:hAnsi="Garamond" w:cs="Arial"/>
          <w:sz w:val="24"/>
          <w:szCs w:val="24"/>
          <w:lang w:val="da-DK"/>
        </w:rPr>
        <w:t xml:space="preserve"> ved Statens It-råd er der blevet tilføjet et afsnit om fremsendelse af en kommenteret dagsorden forud for dialogmødet. </w:t>
      </w:r>
    </w:p>
    <w:p w:rsidR="001E3DC8" w:rsidRDefault="001E3DC8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I afsnittet om dialogmødet er deltagerkredsen blevet præciseret.</w:t>
      </w:r>
    </w:p>
    <w:p w:rsidR="001E3DC8" w:rsidRDefault="001E3DC8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  <w:lang w:val="da-DK"/>
        </w:rPr>
      </w:pPr>
      <w:r>
        <w:rPr>
          <w:rFonts w:ascii="Garamond" w:hAnsi="Garamond" w:cs="Arial"/>
          <w:sz w:val="24"/>
          <w:szCs w:val="24"/>
          <w:lang w:val="da-DK"/>
        </w:rPr>
        <w:t>I kapitlet om opfølgning og rapportering til Statens It-råd er processen for opfølgende møder og årlig statusrapportering blevet uddybet og specificeret.</w:t>
      </w:r>
    </w:p>
    <w:p w:rsidR="002A4681" w:rsidRPr="002A4681" w:rsidRDefault="002A4681" w:rsidP="002A4681">
      <w:pPr>
        <w:pStyle w:val="Listeafsnit"/>
        <w:numPr>
          <w:ilvl w:val="0"/>
          <w:numId w:val="29"/>
        </w:numPr>
        <w:spacing w:after="0" w:line="240" w:lineRule="auto"/>
        <w:contextualSpacing w:val="0"/>
        <w:rPr>
          <w:rFonts w:ascii="Garamond" w:hAnsi="Garamond" w:cs="Arial"/>
          <w:sz w:val="24"/>
          <w:szCs w:val="24"/>
        </w:rPr>
      </w:pPr>
      <w:r w:rsidRPr="002A4681">
        <w:rPr>
          <w:rFonts w:ascii="Garamond" w:hAnsi="Garamond" w:cs="Arial"/>
          <w:sz w:val="24"/>
          <w:szCs w:val="24"/>
        </w:rPr>
        <w:t xml:space="preserve">Diverse </w:t>
      </w:r>
      <w:proofErr w:type="spellStart"/>
      <w:r w:rsidRPr="002A4681">
        <w:rPr>
          <w:rFonts w:ascii="Garamond" w:hAnsi="Garamond" w:cs="Arial"/>
          <w:sz w:val="24"/>
          <w:szCs w:val="24"/>
        </w:rPr>
        <w:t>smårettelser</w:t>
      </w:r>
      <w:proofErr w:type="spellEnd"/>
      <w:r w:rsidRPr="002A4681">
        <w:rPr>
          <w:rFonts w:ascii="Garamond" w:hAnsi="Garamond" w:cs="Arial"/>
          <w:sz w:val="24"/>
          <w:szCs w:val="24"/>
        </w:rPr>
        <w:t>.</w:t>
      </w:r>
    </w:p>
    <w:p w:rsidR="00652036" w:rsidRDefault="00652036" w:rsidP="00652036">
      <w:pPr>
        <w:pStyle w:val="Opstilling-punkttegn"/>
        <w:numPr>
          <w:ilvl w:val="0"/>
          <w:numId w:val="0"/>
        </w:numPr>
        <w:ind w:left="340"/>
      </w:pPr>
    </w:p>
    <w:p w:rsidR="00652036" w:rsidRPr="00652036" w:rsidRDefault="00652036" w:rsidP="00652036">
      <w:pPr>
        <w:pStyle w:val="Opstilling-punkttegn"/>
        <w:numPr>
          <w:ilvl w:val="0"/>
          <w:numId w:val="0"/>
        </w:numPr>
        <w:ind w:left="340" w:hanging="340"/>
      </w:pPr>
    </w:p>
    <w:sectPr w:rsidR="00652036" w:rsidRPr="00652036" w:rsidSect="009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C8" w:rsidRDefault="005429C8">
      <w:r>
        <w:separator/>
      </w:r>
    </w:p>
  </w:endnote>
  <w:endnote w:type="continuationSeparator" w:id="0">
    <w:p w:rsidR="005429C8" w:rsidRDefault="0054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5B" w:rsidRDefault="00FC55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5B" w:rsidRDefault="00FC55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5B" w:rsidRDefault="00FC55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C8" w:rsidRPr="0093342C" w:rsidRDefault="005429C8" w:rsidP="0093342C">
      <w:pPr>
        <w:pStyle w:val="FootnoteSeperator"/>
      </w:pPr>
    </w:p>
  </w:footnote>
  <w:footnote w:type="continuationSeparator" w:id="0">
    <w:p w:rsidR="005429C8" w:rsidRDefault="0054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5B" w:rsidRDefault="00FC55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C555B" w:rsidP="00D77EC9">
    <w:pPr>
      <w:pStyle w:val="Sidehoved"/>
      <w:tabs>
        <w:tab w:val="clear" w:pos="4819"/>
        <w:tab w:val="clear" w:pos="9638"/>
        <w:tab w:val="left" w:pos="7230"/>
      </w:tabs>
      <w:ind w:right="-710"/>
      <w:rPr>
        <w:rStyle w:val="Sidet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6B1FBA" wp14:editId="31ACD958">
          <wp:simplePos x="0" y="0"/>
          <wp:positionH relativeFrom="page">
            <wp:align>center</wp:align>
          </wp:positionH>
          <wp:positionV relativeFrom="paragraph">
            <wp:posOffset>5687</wp:posOffset>
          </wp:positionV>
          <wp:extent cx="1561465" cy="413385"/>
          <wp:effectExtent l="0" t="0" r="635" b="5715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401" name="LogoHi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6146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09D">
      <w:tab/>
      <w:t xml:space="preserve"> </w:t>
    </w:r>
    <w:bookmarkStart w:id="1" w:name="SD_LAN_Page"/>
    <w:r w:rsidR="00B53E2E"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6978B9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 w:rsidR="00B53E2E"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6978B9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021A3C" w:rsidP="00703C5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3148</wp:posOffset>
          </wp:positionV>
          <wp:extent cx="1561465" cy="413385"/>
          <wp:effectExtent l="0" t="0" r="635" b="5715"/>
          <wp:wrapNone/>
          <wp:docPr id="18306740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401" name="LogoHi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6146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B13" w:rsidRDefault="00107B13">
    <w:pPr>
      <w:pStyle w:val="Sidehoved"/>
    </w:pPr>
    <w:bookmarkStart w:id="3" w:name="SD_Notat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2E1050A"/>
    <w:multiLevelType w:val="hybridMultilevel"/>
    <w:tmpl w:val="EC145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42ABA"/>
    <w:multiLevelType w:val="hybridMultilevel"/>
    <w:tmpl w:val="C762B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278C4F2F"/>
    <w:multiLevelType w:val="hybridMultilevel"/>
    <w:tmpl w:val="F9B8A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 w15:restartNumberingAfterBreak="0">
    <w:nsid w:val="62C618DE"/>
    <w:multiLevelType w:val="hybridMultilevel"/>
    <w:tmpl w:val="651EC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983"/>
    <w:multiLevelType w:val="hybridMultilevel"/>
    <w:tmpl w:val="C5FAC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6B69655C"/>
    <w:multiLevelType w:val="hybridMultilevel"/>
    <w:tmpl w:val="B31E1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3" w15:restartNumberingAfterBreak="0">
    <w:nsid w:val="735C690B"/>
    <w:multiLevelType w:val="hybridMultilevel"/>
    <w:tmpl w:val="0DCCBA8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20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9"/>
  </w:num>
  <w:num w:numId="23">
    <w:abstractNumId w:val="19"/>
  </w:num>
  <w:num w:numId="24">
    <w:abstractNumId w:val="14"/>
  </w:num>
  <w:num w:numId="25">
    <w:abstractNumId w:val="21"/>
  </w:num>
  <w:num w:numId="26">
    <w:abstractNumId w:val="10"/>
  </w:num>
  <w:num w:numId="27">
    <w:abstractNumId w:val="23"/>
  </w:num>
  <w:num w:numId="28">
    <w:abstractNumId w:val="13"/>
  </w:num>
  <w:num w:numId="29">
    <w:abstractNumId w:val="18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E"/>
    <w:rsid w:val="000035B8"/>
    <w:rsid w:val="00017AB4"/>
    <w:rsid w:val="00021A3C"/>
    <w:rsid w:val="00022F36"/>
    <w:rsid w:val="000250D6"/>
    <w:rsid w:val="00025355"/>
    <w:rsid w:val="00036862"/>
    <w:rsid w:val="00036964"/>
    <w:rsid w:val="000421D4"/>
    <w:rsid w:val="00051A09"/>
    <w:rsid w:val="000565AB"/>
    <w:rsid w:val="000648F8"/>
    <w:rsid w:val="00066058"/>
    <w:rsid w:val="00067296"/>
    <w:rsid w:val="000769DC"/>
    <w:rsid w:val="0008749C"/>
    <w:rsid w:val="000B0DAA"/>
    <w:rsid w:val="000B75AA"/>
    <w:rsid w:val="000D6E63"/>
    <w:rsid w:val="000F05E1"/>
    <w:rsid w:val="000F15FA"/>
    <w:rsid w:val="00101552"/>
    <w:rsid w:val="00102154"/>
    <w:rsid w:val="00104777"/>
    <w:rsid w:val="00107B13"/>
    <w:rsid w:val="001105C6"/>
    <w:rsid w:val="00114D87"/>
    <w:rsid w:val="0012489C"/>
    <w:rsid w:val="00125452"/>
    <w:rsid w:val="00136765"/>
    <w:rsid w:val="00153477"/>
    <w:rsid w:val="00153566"/>
    <w:rsid w:val="00161934"/>
    <w:rsid w:val="00161CC7"/>
    <w:rsid w:val="001642D9"/>
    <w:rsid w:val="00173575"/>
    <w:rsid w:val="00181609"/>
    <w:rsid w:val="00186F7F"/>
    <w:rsid w:val="0019217D"/>
    <w:rsid w:val="00192812"/>
    <w:rsid w:val="001A539D"/>
    <w:rsid w:val="001A6137"/>
    <w:rsid w:val="001B007C"/>
    <w:rsid w:val="001C081F"/>
    <w:rsid w:val="001C4B5D"/>
    <w:rsid w:val="001E3DC8"/>
    <w:rsid w:val="001F4299"/>
    <w:rsid w:val="0020598A"/>
    <w:rsid w:val="00211AB6"/>
    <w:rsid w:val="00216BE3"/>
    <w:rsid w:val="002171DE"/>
    <w:rsid w:val="00217E5B"/>
    <w:rsid w:val="00227FFC"/>
    <w:rsid w:val="00234EF4"/>
    <w:rsid w:val="0024217B"/>
    <w:rsid w:val="0024430C"/>
    <w:rsid w:val="00250BB6"/>
    <w:rsid w:val="00260257"/>
    <w:rsid w:val="002672F6"/>
    <w:rsid w:val="00270BA3"/>
    <w:rsid w:val="00297AFF"/>
    <w:rsid w:val="00297E3C"/>
    <w:rsid w:val="002A2BF7"/>
    <w:rsid w:val="002A4681"/>
    <w:rsid w:val="002B536F"/>
    <w:rsid w:val="002E0DE2"/>
    <w:rsid w:val="002E326D"/>
    <w:rsid w:val="002F2D9E"/>
    <w:rsid w:val="002F5B9A"/>
    <w:rsid w:val="002F65B1"/>
    <w:rsid w:val="0031330B"/>
    <w:rsid w:val="00331E55"/>
    <w:rsid w:val="00350F46"/>
    <w:rsid w:val="00362F32"/>
    <w:rsid w:val="003A2487"/>
    <w:rsid w:val="003A4BFC"/>
    <w:rsid w:val="003A7C5E"/>
    <w:rsid w:val="003B2B11"/>
    <w:rsid w:val="003E0DF1"/>
    <w:rsid w:val="003E6170"/>
    <w:rsid w:val="003F7E2E"/>
    <w:rsid w:val="00406A77"/>
    <w:rsid w:val="00411E02"/>
    <w:rsid w:val="00420C65"/>
    <w:rsid w:val="0043074C"/>
    <w:rsid w:val="00430F30"/>
    <w:rsid w:val="004357F5"/>
    <w:rsid w:val="0045008B"/>
    <w:rsid w:val="00483C3B"/>
    <w:rsid w:val="00493EAD"/>
    <w:rsid w:val="004B53B7"/>
    <w:rsid w:val="004C29DF"/>
    <w:rsid w:val="004C3BD5"/>
    <w:rsid w:val="004D2D25"/>
    <w:rsid w:val="004E0FF9"/>
    <w:rsid w:val="004E4CD5"/>
    <w:rsid w:val="004E6092"/>
    <w:rsid w:val="004F3082"/>
    <w:rsid w:val="005001B3"/>
    <w:rsid w:val="00504494"/>
    <w:rsid w:val="0050453A"/>
    <w:rsid w:val="005140EA"/>
    <w:rsid w:val="0052131E"/>
    <w:rsid w:val="00523C5B"/>
    <w:rsid w:val="005429C8"/>
    <w:rsid w:val="00542A00"/>
    <w:rsid w:val="005456CC"/>
    <w:rsid w:val="00545F55"/>
    <w:rsid w:val="005478A7"/>
    <w:rsid w:val="00547C88"/>
    <w:rsid w:val="00553194"/>
    <w:rsid w:val="00557BA2"/>
    <w:rsid w:val="00564020"/>
    <w:rsid w:val="00570BB3"/>
    <w:rsid w:val="00575F39"/>
    <w:rsid w:val="00576C37"/>
    <w:rsid w:val="005802EE"/>
    <w:rsid w:val="00584378"/>
    <w:rsid w:val="005A0090"/>
    <w:rsid w:val="005A09A7"/>
    <w:rsid w:val="005B1D2C"/>
    <w:rsid w:val="005B5A82"/>
    <w:rsid w:val="005C32DE"/>
    <w:rsid w:val="005D023F"/>
    <w:rsid w:val="005D1B36"/>
    <w:rsid w:val="005E3E22"/>
    <w:rsid w:val="005E6CB9"/>
    <w:rsid w:val="00620DCC"/>
    <w:rsid w:val="00640ECC"/>
    <w:rsid w:val="00652036"/>
    <w:rsid w:val="00652DCA"/>
    <w:rsid w:val="006655F0"/>
    <w:rsid w:val="00690C8C"/>
    <w:rsid w:val="00694D75"/>
    <w:rsid w:val="006978B9"/>
    <w:rsid w:val="006A25DD"/>
    <w:rsid w:val="006A2843"/>
    <w:rsid w:val="006D19B3"/>
    <w:rsid w:val="006D5EC7"/>
    <w:rsid w:val="006E06A4"/>
    <w:rsid w:val="006E60C1"/>
    <w:rsid w:val="006E694D"/>
    <w:rsid w:val="0070028F"/>
    <w:rsid w:val="00702A50"/>
    <w:rsid w:val="00703C50"/>
    <w:rsid w:val="00711522"/>
    <w:rsid w:val="007128F0"/>
    <w:rsid w:val="00722C5A"/>
    <w:rsid w:val="007240BF"/>
    <w:rsid w:val="0072664C"/>
    <w:rsid w:val="007317FB"/>
    <w:rsid w:val="007336D3"/>
    <w:rsid w:val="00736658"/>
    <w:rsid w:val="0074165D"/>
    <w:rsid w:val="00747E6F"/>
    <w:rsid w:val="00751A9F"/>
    <w:rsid w:val="007558AC"/>
    <w:rsid w:val="00757790"/>
    <w:rsid w:val="0077784B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10F06"/>
    <w:rsid w:val="00812F86"/>
    <w:rsid w:val="008208BC"/>
    <w:rsid w:val="008255A9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0AAB"/>
    <w:rsid w:val="0090342B"/>
    <w:rsid w:val="00930E78"/>
    <w:rsid w:val="0093235B"/>
    <w:rsid w:val="0093342C"/>
    <w:rsid w:val="00946A30"/>
    <w:rsid w:val="009508BA"/>
    <w:rsid w:val="00952765"/>
    <w:rsid w:val="00956412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3B29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07069"/>
    <w:rsid w:val="00A24BB9"/>
    <w:rsid w:val="00A30CBD"/>
    <w:rsid w:val="00A42BEC"/>
    <w:rsid w:val="00A461AC"/>
    <w:rsid w:val="00A556F2"/>
    <w:rsid w:val="00A575C5"/>
    <w:rsid w:val="00A65A51"/>
    <w:rsid w:val="00A825BA"/>
    <w:rsid w:val="00A82C53"/>
    <w:rsid w:val="00AB05B5"/>
    <w:rsid w:val="00AB47BB"/>
    <w:rsid w:val="00AB68E5"/>
    <w:rsid w:val="00AB7F6F"/>
    <w:rsid w:val="00AC6FF2"/>
    <w:rsid w:val="00AD49B3"/>
    <w:rsid w:val="00B17861"/>
    <w:rsid w:val="00B20710"/>
    <w:rsid w:val="00B30C69"/>
    <w:rsid w:val="00B33034"/>
    <w:rsid w:val="00B51927"/>
    <w:rsid w:val="00B53E2E"/>
    <w:rsid w:val="00B54AA2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1B4E"/>
    <w:rsid w:val="00BC3C7C"/>
    <w:rsid w:val="00BD0257"/>
    <w:rsid w:val="00BE3F0A"/>
    <w:rsid w:val="00BE7A2C"/>
    <w:rsid w:val="00BE7FBE"/>
    <w:rsid w:val="00C05117"/>
    <w:rsid w:val="00C2041A"/>
    <w:rsid w:val="00C22FED"/>
    <w:rsid w:val="00C31655"/>
    <w:rsid w:val="00C346EB"/>
    <w:rsid w:val="00C44B4A"/>
    <w:rsid w:val="00C44DE3"/>
    <w:rsid w:val="00C6591D"/>
    <w:rsid w:val="00C769F5"/>
    <w:rsid w:val="00C76C2A"/>
    <w:rsid w:val="00C86BEE"/>
    <w:rsid w:val="00C928F6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678FF"/>
    <w:rsid w:val="00D77EC9"/>
    <w:rsid w:val="00D84A3E"/>
    <w:rsid w:val="00D86347"/>
    <w:rsid w:val="00D9181F"/>
    <w:rsid w:val="00D933A8"/>
    <w:rsid w:val="00DA7968"/>
    <w:rsid w:val="00DB0729"/>
    <w:rsid w:val="00DB2476"/>
    <w:rsid w:val="00DC0CCF"/>
    <w:rsid w:val="00DC3E14"/>
    <w:rsid w:val="00DC3E1B"/>
    <w:rsid w:val="00DD0A98"/>
    <w:rsid w:val="00DD545E"/>
    <w:rsid w:val="00DE6A38"/>
    <w:rsid w:val="00E10527"/>
    <w:rsid w:val="00E14B72"/>
    <w:rsid w:val="00E17D1D"/>
    <w:rsid w:val="00E26A8B"/>
    <w:rsid w:val="00E559C6"/>
    <w:rsid w:val="00E57C26"/>
    <w:rsid w:val="00E932E7"/>
    <w:rsid w:val="00E9513F"/>
    <w:rsid w:val="00EB6620"/>
    <w:rsid w:val="00EB7ABB"/>
    <w:rsid w:val="00ED0B3E"/>
    <w:rsid w:val="00ED59B0"/>
    <w:rsid w:val="00EE1C0D"/>
    <w:rsid w:val="00EE6B61"/>
    <w:rsid w:val="00EF1556"/>
    <w:rsid w:val="00EF36FB"/>
    <w:rsid w:val="00EF7BFF"/>
    <w:rsid w:val="00F04D2C"/>
    <w:rsid w:val="00F0526B"/>
    <w:rsid w:val="00F12DC3"/>
    <w:rsid w:val="00F1746F"/>
    <w:rsid w:val="00F17F2E"/>
    <w:rsid w:val="00F3309D"/>
    <w:rsid w:val="00F33D23"/>
    <w:rsid w:val="00F51016"/>
    <w:rsid w:val="00F51E3A"/>
    <w:rsid w:val="00F60DC0"/>
    <w:rsid w:val="00F677FC"/>
    <w:rsid w:val="00F67E15"/>
    <w:rsid w:val="00F71D4D"/>
    <w:rsid w:val="00F73B30"/>
    <w:rsid w:val="00F76F6E"/>
    <w:rsid w:val="00F82D3E"/>
    <w:rsid w:val="00F84244"/>
    <w:rsid w:val="00F925B7"/>
    <w:rsid w:val="00F93017"/>
    <w:rsid w:val="00F93B1E"/>
    <w:rsid w:val="00F966C1"/>
    <w:rsid w:val="00F96741"/>
    <w:rsid w:val="00F977F9"/>
    <w:rsid w:val="00FA0087"/>
    <w:rsid w:val="00FA2375"/>
    <w:rsid w:val="00FA3DE8"/>
    <w:rsid w:val="00FA78CE"/>
    <w:rsid w:val="00FB045F"/>
    <w:rsid w:val="00FB099C"/>
    <w:rsid w:val="00FC555B"/>
    <w:rsid w:val="00FE41EA"/>
    <w:rsid w:val="00FE724A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30218"/>
  <w15:docId w15:val="{74495C28-B989-413D-8DCC-6B8B59B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E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link w:val="AlmindeligtekstTegn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33034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rsid w:val="00B53E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53E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53E2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5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E2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B1D2C"/>
    <w:pPr>
      <w:spacing w:after="200" w:line="240" w:lineRule="atLeast"/>
      <w:ind w:left="720"/>
      <w:contextualSpacing/>
    </w:pPr>
    <w:rPr>
      <w:rFonts w:ascii="Verdana" w:hAnsi="Verdana"/>
      <w:sz w:val="17"/>
      <w:szCs w:val="17"/>
      <w:lang w:val="en-GB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2036"/>
    <w:rPr>
      <w:rFonts w:ascii="Courier New" w:hAnsi="Courier New" w:cs="Courier New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0526B"/>
    <w:rPr>
      <w:rFonts w:ascii="Arial" w:hAnsi="Arial" w:cs="Arial"/>
      <w:bCs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723\appdata\roaming\microsoft\skabeloner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2AD-5C7C-4A4F-8A78-6732DE2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13</TotalTime>
  <Pages>2</Pages>
  <Words>294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Benedicte Christensen</dc:creator>
  <cp:lastModifiedBy>Signe Stevne Cohn</cp:lastModifiedBy>
  <cp:revision>9</cp:revision>
  <dcterms:created xsi:type="dcterms:W3CDTF">2023-04-18T12:16:00Z</dcterms:created>
  <dcterms:modified xsi:type="dcterms:W3CDTF">2024-01-23T08:51:00Z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43404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BENCH</vt:lpwstr>
  </property>
  <property fmtid="{D5CDD505-2E9C-101B-9397-08002B2CF9AE}" pid="13" name="SD_CtlText_General_JournalNr">
    <vt:lpwstr/>
  </property>
  <property fmtid="{D5CDD505-2E9C-101B-9397-08002B2CF9AE}" pid="14" name="SD_UserprofileName">
    <vt:lpwstr>BENCH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USR_Name">
    <vt:lpwstr>Benedicte Christensen</vt:lpwstr>
  </property>
  <property fmtid="{D5CDD505-2E9C-101B-9397-08002B2CF9AE}" pid="23" name="SD_USR_Title">
    <vt:lpwstr>Studentermedhjælper</vt:lpwstr>
  </property>
  <property fmtid="{D5CDD505-2E9C-101B-9397-08002B2CF9AE}" pid="24" name="SD_USR_DirectPhone">
    <vt:lpwstr/>
  </property>
  <property fmtid="{D5CDD505-2E9C-101B-9397-08002B2CF9AE}" pid="25" name="SD_USR_Email">
    <vt:lpwstr/>
  </property>
  <property fmtid="{D5CDD505-2E9C-101B-9397-08002B2CF9AE}" pid="26" name="SD_USR_SagsbehandlerIni">
    <vt:lpwstr/>
  </property>
  <property fmtid="{D5CDD505-2E9C-101B-9397-08002B2CF9AE}" pid="27" name="SD_USR_Enhed">
    <vt:lpwstr/>
  </property>
  <property fmtid="{D5CDD505-2E9C-101B-9397-08002B2CF9AE}" pid="28" name="DocumentInfoFinished">
    <vt:lpwstr>True</vt:lpwstr>
  </property>
</Properties>
</file>