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12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AF5E76" w:rsidRPr="007B4D61" w14:paraId="6CF925F6" w14:textId="77777777" w:rsidTr="00E417BA">
        <w:trPr>
          <w:trHeight w:hRule="exact" w:val="2325"/>
        </w:trPr>
        <w:tc>
          <w:tcPr>
            <w:tcW w:w="6124" w:type="dxa"/>
            <w:shd w:val="clear" w:color="auto" w:fill="auto"/>
          </w:tcPr>
          <w:p w14:paraId="7D597C0E" w14:textId="5E52B22D" w:rsidR="00AF5E76" w:rsidRPr="007B4D61" w:rsidRDefault="00F16EE7" w:rsidP="00485EDD">
            <w:pPr>
              <w:pStyle w:val="Forsideoverskrift"/>
            </w:pPr>
            <w:r>
              <w:t>L</w:t>
            </w:r>
            <w:r w:rsidR="00945051">
              <w:t xml:space="preserve">edelsesberetning om udgiftsopfølgning </w:t>
            </w:r>
            <w:r w:rsidR="00485EDD">
              <w:t>4</w:t>
            </w:r>
            <w:r>
              <w:t xml:space="preserve"> for [Ministerområde]</w:t>
            </w:r>
          </w:p>
        </w:tc>
      </w:tr>
      <w:tr w:rsidR="00AF5E76" w:rsidRPr="007B4D61" w14:paraId="7AAA2F10" w14:textId="77777777" w:rsidTr="00E417BA">
        <w:trPr>
          <w:trHeight w:hRule="exact" w:val="726"/>
        </w:trPr>
        <w:tc>
          <w:tcPr>
            <w:tcW w:w="6124" w:type="dxa"/>
            <w:shd w:val="clear" w:color="auto" w:fill="auto"/>
            <w:vAlign w:val="bottom"/>
          </w:tcPr>
          <w:p w14:paraId="2D323864" w14:textId="6A391196" w:rsidR="00AF5E76" w:rsidRPr="007B4D61" w:rsidRDefault="003B6EA0" w:rsidP="003B6EA0">
            <w:pPr>
              <w:pStyle w:val="Forside-Dato"/>
            </w:pPr>
            <w:r>
              <w:fldChar w:fldCharType="begin"/>
            </w:r>
            <w:r>
              <w:instrText xml:space="preserve"> CREATEDATE \@ "MMMM yyyy" \* FirstCap </w:instrText>
            </w:r>
            <w:r>
              <w:fldChar w:fldCharType="separate"/>
            </w:r>
            <w:r>
              <w:rPr>
                <w:noProof/>
              </w:rPr>
              <w:t>December 2022</w:t>
            </w:r>
            <w:r>
              <w:fldChar w:fldCharType="end"/>
            </w:r>
          </w:p>
        </w:tc>
      </w:tr>
    </w:tbl>
    <w:p w14:paraId="6DDC77BD" w14:textId="77777777" w:rsidR="0030687D" w:rsidRDefault="0030687D" w:rsidP="005C30B9"/>
    <w:p w14:paraId="3DEA8279" w14:textId="77777777" w:rsidR="00AF5E76" w:rsidRDefault="00AF5E76" w:rsidP="005C30B9"/>
    <w:p w14:paraId="689C3CB0" w14:textId="77777777" w:rsidR="00AF5E76" w:rsidRPr="00C72C63" w:rsidRDefault="00AF5E76" w:rsidP="005C30B9">
      <w:bookmarkStart w:id="0" w:name="SD_FrontPage01"/>
      <w:bookmarkEnd w:id="0"/>
    </w:p>
    <w:p w14:paraId="4CD118E2" w14:textId="77777777" w:rsidR="0030687D" w:rsidRPr="00C72C63" w:rsidRDefault="0030687D" w:rsidP="005C30B9"/>
    <w:p w14:paraId="0CB473FD" w14:textId="77777777" w:rsidR="0030687D" w:rsidRPr="00C72C63" w:rsidRDefault="0030687D" w:rsidP="005C30B9">
      <w:pPr>
        <w:sectPr w:rsidR="0030687D" w:rsidRPr="00C72C63" w:rsidSect="00C83C2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2268" w:right="2835" w:bottom="1440" w:left="1418" w:header="181" w:footer="238" w:gutter="0"/>
          <w:cols w:space="708"/>
          <w:titlePg/>
          <w:docGrid w:linePitch="360"/>
        </w:sectPr>
      </w:pPr>
      <w:bookmarkStart w:id="3" w:name="SD_Rapport"/>
      <w:bookmarkStart w:id="4" w:name="_GoBack"/>
      <w:bookmarkEnd w:id="3"/>
      <w:bookmarkEnd w:id="4"/>
    </w:p>
    <w:p w14:paraId="01D27B3E" w14:textId="77777777" w:rsidR="000A7907" w:rsidRPr="00C72C63" w:rsidRDefault="000A7907" w:rsidP="00B70AA7">
      <w:pPr>
        <w:pStyle w:val="Citatoverskrift"/>
      </w:pPr>
      <w:r w:rsidRPr="00C72C63">
        <w:lastRenderedPageBreak/>
        <w:t>Indhold</w:t>
      </w:r>
    </w:p>
    <w:p w14:paraId="296F30FB" w14:textId="1A877F3E" w:rsidR="00EB22B6" w:rsidRDefault="00A50C20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72C63">
        <w:fldChar w:fldCharType="begin"/>
      </w:r>
      <w:r w:rsidRPr="00C72C63">
        <w:instrText xml:space="preserve"> TOC \o "1-3" \u </w:instrText>
      </w:r>
      <w:r w:rsidRPr="00C72C63">
        <w:fldChar w:fldCharType="separate"/>
      </w:r>
      <w:r w:rsidR="00EB22B6">
        <w:rPr>
          <w:noProof/>
        </w:rPr>
        <w:t>1. Udgiftsudvikling for ministerområdet som helhed</w:t>
      </w:r>
      <w:r w:rsidR="00EB22B6">
        <w:rPr>
          <w:noProof/>
        </w:rPr>
        <w:tab/>
      </w:r>
      <w:r w:rsidR="00EB22B6">
        <w:rPr>
          <w:noProof/>
        </w:rPr>
        <w:fldChar w:fldCharType="begin"/>
      </w:r>
      <w:r w:rsidR="00EB22B6">
        <w:rPr>
          <w:noProof/>
        </w:rPr>
        <w:instrText xml:space="preserve"> PAGEREF _Toc122344224 \h </w:instrText>
      </w:r>
      <w:r w:rsidR="00EB22B6">
        <w:rPr>
          <w:noProof/>
        </w:rPr>
      </w:r>
      <w:r w:rsidR="00EB22B6">
        <w:rPr>
          <w:noProof/>
        </w:rPr>
        <w:fldChar w:fldCharType="separate"/>
      </w:r>
      <w:r w:rsidR="00EB22B6">
        <w:rPr>
          <w:noProof/>
        </w:rPr>
        <w:t>3</w:t>
      </w:r>
      <w:r w:rsidR="00EB22B6">
        <w:rPr>
          <w:noProof/>
        </w:rPr>
        <w:fldChar w:fldCharType="end"/>
      </w:r>
    </w:p>
    <w:p w14:paraId="29B6C9CD" w14:textId="732A09A4" w:rsidR="00EB22B6" w:rsidRDefault="00EB22B6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2. Bilag 1. Kontroller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_Toc122344225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689549" w14:textId="0373478C" w:rsidR="00EB22B6" w:rsidRDefault="00EB22B6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3. Bilag 2. Oversigt over hovedkonti og afvigelsesforklaringer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_Toc122344226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E39E42" w14:textId="52F20323" w:rsidR="00AF5E76" w:rsidRDefault="00A50C20" w:rsidP="00963E56">
      <w:pPr>
        <w:pStyle w:val="TOCStregBund"/>
      </w:pPr>
      <w:r w:rsidRPr="00C72C63">
        <w:fldChar w:fldCharType="end"/>
      </w:r>
    </w:p>
    <w:p w14:paraId="0D3B2E61" w14:textId="77777777" w:rsidR="00CD0D9F" w:rsidRPr="00C72C63" w:rsidRDefault="00CD0D9F" w:rsidP="00B70AA7">
      <w:r w:rsidRPr="00C72C63">
        <w:br w:type="page"/>
      </w:r>
    </w:p>
    <w:p w14:paraId="326EFA5C" w14:textId="77777777" w:rsidR="00C83C2C" w:rsidRDefault="00945051" w:rsidP="00C83C2C">
      <w:pPr>
        <w:pStyle w:val="Overskrift1"/>
        <w:framePr w:wrap="around"/>
      </w:pPr>
      <w:bookmarkStart w:id="5" w:name="_Toc122344224"/>
      <w:r>
        <w:lastRenderedPageBreak/>
        <w:t>Udgiftsudvikling for ministerområdet som helhed</w:t>
      </w:r>
      <w:bookmarkEnd w:id="5"/>
    </w:p>
    <w:p w14:paraId="66875AF6" w14:textId="756FD75B" w:rsidR="005615B9" w:rsidRDefault="00945051" w:rsidP="005615B9">
      <w:pPr>
        <w:pStyle w:val="Introtekst"/>
        <w:framePr w:wrap="around"/>
      </w:pPr>
      <w:r w:rsidRPr="00945051">
        <w:t xml:space="preserve">I </w:t>
      </w:r>
      <w:r w:rsidR="004A7D1C">
        <w:t>Tabel 1.1</w:t>
      </w:r>
      <w:r w:rsidRPr="00945051">
        <w:t xml:space="preserve"> gives et samlet overblik over udgiftsudviklingen for ministerområdet som helhed.</w:t>
      </w:r>
    </w:p>
    <w:p w14:paraId="71B96A67" w14:textId="77777777" w:rsidR="005615B9" w:rsidRDefault="005615B9" w:rsidP="009D17C9">
      <w:pPr>
        <w:pStyle w:val="Introtekst-luftefterintrotekst"/>
        <w:framePr w:wrap="around"/>
      </w:pPr>
    </w:p>
    <w:p w14:paraId="7133E5DB" w14:textId="479E3CF3" w:rsidR="00945051" w:rsidRDefault="000B691B" w:rsidP="00BF3A0D">
      <w:r>
        <w:fldChar w:fldCharType="begin"/>
      </w:r>
      <w:r>
        <w:instrText xml:space="preserve"> REF _Ref104387397 \h </w:instrText>
      </w:r>
      <w:r>
        <w:fldChar w:fldCharType="separate"/>
      </w:r>
      <w:r w:rsidR="00A2317F">
        <w:rPr>
          <w:noProof/>
        </w:rPr>
        <w:t>Tabel</w:t>
      </w:r>
      <w:r w:rsidR="00A2317F" w:rsidRPr="003820F5">
        <w:rPr>
          <w:noProof/>
        </w:rPr>
        <w:t xml:space="preserve"> </w:t>
      </w:r>
      <w:r w:rsidR="00A2317F">
        <w:rPr>
          <w:noProof/>
        </w:rPr>
        <w:t>1</w:t>
      </w:r>
      <w:r w:rsidR="00A2317F" w:rsidRPr="00521D7F">
        <w:rPr>
          <w:noProof/>
        </w:rPr>
        <w:t>.</w:t>
      </w:r>
      <w:r w:rsidR="00A2317F">
        <w:rPr>
          <w:noProof/>
        </w:rPr>
        <w:t>1</w:t>
      </w:r>
      <w:r>
        <w:fldChar w:fldCharType="end"/>
      </w:r>
      <w:r>
        <w:t xml:space="preserve"> </w:t>
      </w:r>
      <w:r w:rsidR="00EF203B">
        <w:t>viser</w:t>
      </w:r>
      <w:r w:rsidR="00945051" w:rsidRPr="00E910DE">
        <w:t xml:space="preserve"> </w:t>
      </w:r>
      <w:r w:rsidR="00EF203B">
        <w:t xml:space="preserve">en opfølgning på </w:t>
      </w:r>
      <w:r w:rsidR="00945051" w:rsidRPr="00E910DE">
        <w:t xml:space="preserve">udgiftsudviklingen for ministerområdet som helhed.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45051" w:rsidRPr="003820F5" w14:paraId="6BCD770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43B4026A" w14:textId="77777777" w:rsidR="00945051" w:rsidRPr="003820F5" w:rsidRDefault="00945051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57C74944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5EEDD0FD" w14:textId="0252F8D6" w:rsidR="004A7D1C" w:rsidRPr="003820F5" w:rsidRDefault="004A7D1C" w:rsidP="003158ED">
            <w:pPr>
              <w:pStyle w:val="Billedtekst"/>
              <w:rPr>
                <w:noProof/>
              </w:rPr>
            </w:pPr>
            <w:bookmarkStart w:id="6" w:name="_Ref104387397"/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521D7F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A2317F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521D7F">
              <w:rPr>
                <w:noProof/>
              </w:rPr>
              <w:t>.</w:t>
            </w:r>
            <w:r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Tabel \* ARABIC \s 1</w:instrText>
            </w:r>
            <w:r w:rsidRPr="003820F5">
              <w:rPr>
                <w:noProof/>
              </w:rPr>
              <w:fldChar w:fldCharType="separate"/>
            </w:r>
            <w:r w:rsidR="00A2317F">
              <w:rPr>
                <w:noProof/>
              </w:rPr>
              <w:t>1</w:t>
            </w:r>
            <w:r w:rsidRPr="003820F5">
              <w:rPr>
                <w:noProof/>
              </w:rPr>
              <w:fldChar w:fldCharType="end"/>
            </w:r>
            <w:bookmarkEnd w:id="6"/>
          </w:p>
          <w:p w14:paraId="6477716B" w14:textId="77777777" w:rsidR="004A7D1C" w:rsidRPr="003820F5" w:rsidRDefault="004A7D1C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Samlet bevillings- og udgiftsudvikling (trækkes fra SBS)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830"/>
              <w:gridCol w:w="774"/>
              <w:gridCol w:w="1083"/>
              <w:gridCol w:w="1246"/>
              <w:gridCol w:w="1239"/>
              <w:gridCol w:w="1239"/>
            </w:tblGrid>
            <w:tr w:rsidR="004A7D1C" w:rsidRPr="004A7D1C" w14:paraId="2DC2AEB0" w14:textId="77777777" w:rsidTr="004A7D1C">
              <w:trPr>
                <w:trHeight w:val="1452"/>
              </w:trPr>
              <w:tc>
                <w:tcPr>
                  <w:tcW w:w="1435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00A658B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6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9E65AFD" w14:textId="54999FCF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[-]</w:t>
                  </w:r>
                  <w:r w:rsidR="00CC7539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Finansårets</w:t>
                  </w:r>
                  <w:r w:rsidR="00CC7539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bevillinger i alt</w:t>
                  </w:r>
                </w:p>
              </w:tc>
              <w:tc>
                <w:tcPr>
                  <w:tcW w:w="43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553D7F6A" w14:textId="03694507" w:rsidR="004A7D1C" w:rsidRPr="004A7D1C" w:rsidRDefault="00CC7539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</w:t>
                  </w:r>
                </w:p>
              </w:tc>
              <w:tc>
                <w:tcPr>
                  <w:tcW w:w="60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334DE7BD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Indbudgetteret</w:t>
                  </w:r>
                  <w:proofErr w:type="spellEnd"/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nettoforbrug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 xml:space="preserve">af </w:t>
                  </w:r>
                  <w:proofErr w:type="spellStart"/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videreførsler</w:t>
                  </w:r>
                  <w:proofErr w:type="spellEnd"/>
                </w:p>
              </w:tc>
              <w:tc>
                <w:tcPr>
                  <w:tcW w:w="69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4EC01C85" w14:textId="06B0AE2D" w:rsidR="004A7D1C" w:rsidRPr="004A7D1C" w:rsidRDefault="00CC7539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Tillægsbevillinger</w:t>
                  </w:r>
                </w:p>
              </w:tc>
              <w:tc>
                <w:tcPr>
                  <w:tcW w:w="688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B12F282" w14:textId="6E973D37" w:rsidR="004A7D1C" w:rsidRPr="004A7D1C" w:rsidRDefault="000B691B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Regnskab for året</w:t>
                  </w:r>
                </w:p>
              </w:tc>
              <w:tc>
                <w:tcPr>
                  <w:tcW w:w="688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0EE370C" w14:textId="3BFAA78B" w:rsidR="004A7D1C" w:rsidRPr="004A7D1C" w:rsidRDefault="000B691B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Regnskab for året</w:t>
                  </w:r>
                  <w:r w:rsidR="004A7D1C"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- </w:t>
                  </w:r>
                  <w:r w:rsidR="004A7D1C"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Finansårets bevillinger</w:t>
                  </w:r>
                  <w:r w:rsidR="004A7D1C"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i alt</w:t>
                  </w:r>
                </w:p>
              </w:tc>
            </w:tr>
            <w:tr w:rsidR="004A7D1C" w:rsidRPr="004A7D1C" w14:paraId="230E94E4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0B45BEC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Dellofter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237393D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B9B9E18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C0CDCC0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47DB062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4E4522E" w14:textId="07F43601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631797E" w14:textId="2010EB5A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4A7D1C" w:rsidRPr="004A7D1C" w14:paraId="0C0FC10C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172B890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463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91F159A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88C6BA5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E0A6ED9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14B4B1E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08D9CA6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3BF46E5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63DE314F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36D9498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driftsudgifter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EA5DA4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172EED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B700579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8EE8D3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C868F7C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13B8807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0FAF0DE0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E168974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indkomstoverførsler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1A3FFB5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B95910E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3EA98C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9F5050D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7CFCB58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9B8C01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381FA29A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9B40F15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BB38820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79F1E4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E418F7E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2AC28B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762C4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B8E960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4F14E583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0ADD007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7126D78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FE4EAA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F1CA0D5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852D362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C8445CB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9766BDD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0EC413C5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FB59F8A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ledighedsrelaterede udgifter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5B65FE1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0890032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2D9669E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94276D0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5D50B57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920EA29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A7D1C" w:rsidRPr="004A7D1C" w14:paraId="4CC22B82" w14:textId="77777777" w:rsidTr="004A7D1C">
              <w:trPr>
                <w:trHeight w:val="288"/>
              </w:trPr>
              <w:tc>
                <w:tcPr>
                  <w:tcW w:w="1435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3371D1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single" w:sz="4" w:space="0" w:color="ACB9CA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64FCB6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13FB2C6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3BA3BE8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A99155E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D561B6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6E123D2F" w14:textId="77777777" w:rsidR="004A7D1C" w:rsidRPr="004A7D1C" w:rsidRDefault="004A7D1C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3CBDC8A5" w14:textId="77777777" w:rsidR="004A7D1C" w:rsidRPr="003820F5" w:rsidRDefault="004A7D1C" w:rsidP="003158ED">
            <w:pPr>
              <w:pStyle w:val="Pladsholdertxtfelt"/>
              <w:rPr>
                <w:noProof/>
              </w:rPr>
            </w:pPr>
          </w:p>
        </w:tc>
      </w:tr>
      <w:tr w:rsidR="004A7D1C" w:rsidRPr="003820F5" w14:paraId="641F9939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1352A20D" w14:textId="77777777" w:rsidR="004A7D1C" w:rsidRPr="003820F5" w:rsidRDefault="004A7D1C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39210366" w14:textId="77777777" w:rsidTr="004A7D1C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2B460B02" w14:textId="1B4C69F8" w:rsidR="004A7D1C" w:rsidRPr="006E7136" w:rsidRDefault="003B6EA0" w:rsidP="00EB22B6">
            <w:pPr>
              <w:widowControl w:val="0"/>
              <w:spacing w:before="60" w:line="140" w:lineRule="atLeast"/>
              <w:ind w:left="113"/>
              <w:rPr>
                <w:noProof/>
                <w:sz w:val="18"/>
              </w:rPr>
            </w:pPr>
            <w:r w:rsidRPr="00F84A17">
              <w:rPr>
                <w:noProof/>
                <w:sz w:val="18"/>
              </w:rPr>
              <w:t xml:space="preserve">Anm.: Dispensationer til nettoforbrug af videreførsler skal ikke indarbejdes i </w:t>
            </w:r>
            <w:r>
              <w:rPr>
                <w:noProof/>
                <w:sz w:val="18"/>
              </w:rPr>
              <w:t>Tabel 1.1</w:t>
            </w:r>
            <w:r w:rsidRPr="00F84A17">
              <w:rPr>
                <w:noProof/>
                <w:sz w:val="18"/>
              </w:rPr>
              <w:t xml:space="preserve">, idet </w:t>
            </w:r>
            <w:r>
              <w:rPr>
                <w:noProof/>
                <w:sz w:val="18"/>
              </w:rPr>
              <w:t>regnskabet</w:t>
            </w:r>
            <w:r w:rsidRPr="00F84A17">
              <w:rPr>
                <w:noProof/>
                <w:sz w:val="18"/>
              </w:rPr>
              <w:t xml:space="preserve"> skal sammenholdes med finansårets bevilling i alt, som er ekskl. eventuelle dispensationer. I stedet redegøres for evt. dispensationer (dvs. tilladelser til at overskride finansårets bevilling i alt) i boksen nedenfor</w:t>
            </w:r>
            <w:r>
              <w:rPr>
                <w:noProof/>
                <w:sz w:val="18"/>
              </w:rPr>
              <w:t xml:space="preserve"> samt i </w:t>
            </w:r>
            <w:r w:rsidR="00EB22B6">
              <w:rPr>
                <w:noProof/>
                <w:sz w:val="18"/>
              </w:rPr>
              <w:t xml:space="preserve">tabeller vedr. forbrug af videreførsler </w:t>
            </w:r>
            <w:r>
              <w:rPr>
                <w:noProof/>
                <w:sz w:val="18"/>
              </w:rPr>
              <w:t>i rapporten for udgiftsopfølgning 4 i Statens BI</w:t>
            </w:r>
            <w:r w:rsidRPr="00F84A17">
              <w:rPr>
                <w:noProof/>
                <w:sz w:val="18"/>
              </w:rPr>
              <w:t>.</w:t>
            </w:r>
            <w:r w:rsidRPr="00F84A17">
              <w:rPr>
                <w:noProof/>
                <w:sz w:val="18"/>
              </w:rPr>
              <w:br/>
              <w:t xml:space="preserve">Anm.: Et positivt differencetal indikerer, at </w:t>
            </w:r>
            <w:r>
              <w:rPr>
                <w:noProof/>
                <w:sz w:val="18"/>
              </w:rPr>
              <w:t>regnskabet</w:t>
            </w:r>
            <w:r w:rsidRPr="00F84A17">
              <w:rPr>
                <w:noProof/>
                <w:sz w:val="18"/>
              </w:rPr>
              <w:t xml:space="preserve"> for hele året indeholder et merforbrug i forhold til finansårets bevilling i alt, mens et negativt tal indikerer et mindreforbrug</w:t>
            </w:r>
            <w:r>
              <w:rPr>
                <w:noProof/>
                <w:sz w:val="18"/>
              </w:rPr>
              <w:t>.</w:t>
            </w:r>
          </w:p>
        </w:tc>
      </w:tr>
      <w:tr w:rsidR="004A7D1C" w:rsidRPr="003820F5" w14:paraId="18597A9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7995AFB7" w14:textId="0C9FB258" w:rsidR="004A7D1C" w:rsidRDefault="004A7D1C" w:rsidP="003158ED">
            <w:pPr>
              <w:pStyle w:val="Kildeangivelse"/>
              <w:rPr>
                <w:noProof/>
              </w:rPr>
            </w:pPr>
          </w:p>
          <w:p w14:paraId="65899BAE" w14:textId="66E71252" w:rsidR="00CC7539" w:rsidRDefault="00CC7539" w:rsidP="00CC7539"/>
          <w:p w14:paraId="49B6CFA5" w14:textId="77777777" w:rsidR="00CC7539" w:rsidRPr="00CC7539" w:rsidRDefault="00CC7539" w:rsidP="00CC7539"/>
          <w:p w14:paraId="60DA97C5" w14:textId="77777777" w:rsidR="00CC7539" w:rsidRDefault="00CC7539" w:rsidP="00CC7539"/>
          <w:p w14:paraId="327E3E1F" w14:textId="77777777" w:rsidR="00CC7539" w:rsidRDefault="00CC7539" w:rsidP="00CC7539"/>
          <w:p w14:paraId="27B8FE65" w14:textId="77777777" w:rsidR="00CC7539" w:rsidRDefault="00CC7539" w:rsidP="00CC7539"/>
          <w:p w14:paraId="428C3852" w14:textId="7EF8BEB4" w:rsidR="00CC7539" w:rsidRPr="00CC7539" w:rsidRDefault="00CC7539" w:rsidP="00CC7539"/>
        </w:tc>
      </w:tr>
    </w:tbl>
    <w:p w14:paraId="1A6E5A69" w14:textId="2D52D651" w:rsidR="00CC7539" w:rsidRDefault="00CC7539"/>
    <w:p w14:paraId="73FCABE1" w14:textId="77777777" w:rsidR="003B6EA0" w:rsidRDefault="003B6EA0">
      <w:r>
        <w:br w:type="page"/>
      </w:r>
    </w:p>
    <w:p w14:paraId="1466E6D9" w14:textId="2450A2C7" w:rsidR="00E677A3" w:rsidRDefault="005A7F93" w:rsidP="00E677A3">
      <w:r>
        <w:lastRenderedPageBreak/>
        <w:t xml:space="preserve">I </w:t>
      </w:r>
      <w:r>
        <w:fldChar w:fldCharType="begin"/>
      </w:r>
      <w:r>
        <w:instrText xml:space="preserve"> REF _Ref98781477 \h </w:instrText>
      </w:r>
      <w:r>
        <w:fldChar w:fldCharType="separate"/>
      </w:r>
      <w:r w:rsidR="00A2317F">
        <w:rPr>
          <w:noProof/>
        </w:rPr>
        <w:t>Boks</w:t>
      </w:r>
      <w:r w:rsidR="00A2317F" w:rsidRPr="00DA313C">
        <w:rPr>
          <w:noProof/>
        </w:rPr>
        <w:t xml:space="preserve"> </w:t>
      </w:r>
      <w:r w:rsidR="00A2317F">
        <w:rPr>
          <w:noProof/>
        </w:rPr>
        <w:t>1</w:t>
      </w:r>
      <w:r w:rsidR="00A2317F" w:rsidRPr="00A80F21">
        <w:rPr>
          <w:noProof/>
        </w:rPr>
        <w:t>.</w:t>
      </w:r>
      <w:r w:rsidR="00A2317F">
        <w:rPr>
          <w:noProof/>
        </w:rPr>
        <w:t>1</w:t>
      </w:r>
      <w:r>
        <w:fldChar w:fldCharType="end"/>
      </w:r>
      <w:r w:rsidR="00E677A3" w:rsidRPr="00E910DE">
        <w:t xml:space="preserve"> redegøres for de væsentligste forhold vedrørende udgiftsudvikling</w:t>
      </w:r>
      <w:r w:rsidR="003B6EA0">
        <w:t>en</w:t>
      </w:r>
      <w:r w:rsidR="00E677A3" w:rsidRPr="00E910DE">
        <w:t xml:space="preserve"> på ministerområdet.</w:t>
      </w:r>
    </w:p>
    <w:tbl>
      <w:tblPr>
        <w:tblpPr w:leftFromText="142" w:rightFromText="1701" w:vertAnchor="text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55"/>
      </w:tblGrid>
      <w:tr w:rsidR="00E677A3" w:rsidRPr="00DA313C" w14:paraId="5C1D3597" w14:textId="77777777" w:rsidTr="00A82960">
        <w:trPr>
          <w:trHeight w:val="416"/>
        </w:trPr>
        <w:tc>
          <w:tcPr>
            <w:tcW w:w="7655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</w:tcPr>
          <w:p w14:paraId="4AB2C509" w14:textId="2411AC79" w:rsidR="00E677A3" w:rsidRPr="00DA313C" w:rsidRDefault="00E677A3" w:rsidP="003158ED">
            <w:pPr>
              <w:pStyle w:val="Billedtekst"/>
              <w:rPr>
                <w:noProof/>
              </w:rPr>
            </w:pPr>
            <w:bookmarkStart w:id="7" w:name="SD_LAN_Boks"/>
            <w:bookmarkStart w:id="8" w:name="_Ref98781477"/>
            <w:r>
              <w:rPr>
                <w:noProof/>
              </w:rPr>
              <w:t>Boks</w:t>
            </w:r>
            <w:bookmarkEnd w:id="7"/>
            <w:r w:rsidRPr="00DA313C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A80F21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A2317F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A80F21">
              <w:rPr>
                <w:noProof/>
              </w:rPr>
              <w:t>.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Pr="00DA313C">
              <w:rPr>
                <w:noProof/>
              </w:rPr>
              <w:fldChar w:fldCharType="separate"/>
            </w:r>
            <w:r w:rsidR="00A2317F"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  <w:bookmarkEnd w:id="8"/>
          </w:p>
          <w:p w14:paraId="473DB892" w14:textId="77777777" w:rsidR="00A80F21" w:rsidRPr="00DA313C" w:rsidRDefault="00A80F21" w:rsidP="00A80F21">
            <w:pPr>
              <w:pStyle w:val="BoksOverskrift"/>
              <w:rPr>
                <w:noProof/>
              </w:rPr>
            </w:pPr>
            <w:r>
              <w:rPr>
                <w:noProof/>
              </w:rPr>
              <w:t>Samlet bevillings- og udgiftsopfølgning  (resumé)</w:t>
            </w:r>
          </w:p>
          <w:p w14:paraId="25DE8BC3" w14:textId="77777777" w:rsidR="00A80F21" w:rsidRDefault="00A80F21" w:rsidP="00A80F21">
            <w:pPr>
              <w:pStyle w:val="BoksTekst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1. Delloft for driftsudgifter</w:t>
            </w:r>
          </w:p>
          <w:p w14:paraId="65A47FB2" w14:textId="22B3363E" w:rsidR="00A80F21" w:rsidRDefault="00A80F21" w:rsidP="00EB22B6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 xml:space="preserve">1.1 Difference mellem finansårets bevilling i alt og </w:t>
            </w:r>
            <w:r w:rsidR="000B691B">
              <w:rPr>
                <w:rFonts w:cs="Arial"/>
                <w:szCs w:val="14"/>
                <w:u w:val="single"/>
              </w:rPr>
              <w:t xml:space="preserve">regnskab </w:t>
            </w:r>
            <w:r>
              <w:rPr>
                <w:rFonts w:cs="Arial"/>
                <w:szCs w:val="14"/>
                <w:u w:val="single"/>
              </w:rPr>
              <w:t>for året</w:t>
            </w:r>
          </w:p>
          <w:p w14:paraId="72C3B0EB" w14:textId="642F1E98" w:rsidR="001D40ED" w:rsidRPr="00A85F50" w:rsidRDefault="000B691B" w:rsidP="001D40E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Redegørelse for væsentligste årsager til evt. difference mellem finansårets bevilling i alt og regnskab for året under delloft for drift. </w:t>
            </w:r>
          </w:p>
          <w:p w14:paraId="27F1A7A4" w14:textId="77777777" w:rsidR="003B6EA0" w:rsidRPr="00D40A85" w:rsidRDefault="003B6EA0" w:rsidP="003B6EA0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1.2 </w:t>
            </w:r>
            <w:r>
              <w:rPr>
                <w:rFonts w:cs="Arial"/>
                <w:szCs w:val="14"/>
                <w:u w:val="single"/>
              </w:rPr>
              <w:t xml:space="preserve">Prognose- og udgiftsudvikling for året </w:t>
            </w:r>
          </w:p>
          <w:p w14:paraId="64D55925" w14:textId="58D4C9E0" w:rsidR="003B6EA0" w:rsidRDefault="003B6EA0" w:rsidP="000B691B">
            <w:pPr>
              <w:pStyle w:val="BoksTekst"/>
              <w:rPr>
                <w:rFonts w:cs="Arial"/>
                <w:i/>
                <w:szCs w:val="14"/>
              </w:rPr>
            </w:pPr>
            <w:r w:rsidRPr="000B691B">
              <w:rPr>
                <w:rFonts w:cs="Arial"/>
                <w:i/>
                <w:szCs w:val="14"/>
              </w:rPr>
              <w:t xml:space="preserve">Redegørelse for baggrunden for </w:t>
            </w:r>
            <w:r>
              <w:rPr>
                <w:rFonts w:cs="Arial"/>
                <w:i/>
                <w:szCs w:val="14"/>
              </w:rPr>
              <w:t xml:space="preserve">den forventede og faktiske prognose- og udgiftsudvikling i det foregående finansår, herunder </w:t>
            </w:r>
            <w:r w:rsidRPr="000B691B">
              <w:rPr>
                <w:rFonts w:cs="Arial"/>
                <w:i/>
                <w:szCs w:val="14"/>
              </w:rPr>
              <w:t xml:space="preserve">væsentlige </w:t>
            </w:r>
            <w:r>
              <w:rPr>
                <w:rFonts w:cs="Arial"/>
                <w:i/>
                <w:szCs w:val="14"/>
              </w:rPr>
              <w:t xml:space="preserve">fremadrettede og bagudrettede afvigelser og nettojusteringer af prognosen henover det foregående finansår. </w:t>
            </w:r>
          </w:p>
          <w:p w14:paraId="3C6B593E" w14:textId="675E6FE4" w:rsidR="000B691B" w:rsidRPr="000B691B" w:rsidRDefault="000B691B" w:rsidP="000B691B">
            <w:pPr>
              <w:pStyle w:val="BoksTekst"/>
              <w:rPr>
                <w:rFonts w:cs="Arial"/>
                <w:i/>
                <w:szCs w:val="14"/>
              </w:rPr>
            </w:pPr>
            <w:r w:rsidRPr="000B691B">
              <w:rPr>
                <w:rFonts w:cs="Arial"/>
                <w:i/>
                <w:szCs w:val="14"/>
              </w:rPr>
              <w:t xml:space="preserve">Redegørelse </w:t>
            </w:r>
            <w:r w:rsidR="00BF2C10">
              <w:rPr>
                <w:rFonts w:cs="Arial"/>
                <w:i/>
                <w:szCs w:val="14"/>
              </w:rPr>
              <w:t>kan komme ind på</w:t>
            </w:r>
            <w:r w:rsidRPr="000B691B">
              <w:rPr>
                <w:rFonts w:cs="Arial"/>
                <w:i/>
                <w:szCs w:val="14"/>
              </w:rPr>
              <w:t xml:space="preserve"> baggrunden for væsentlige årsager til </w:t>
            </w:r>
            <w:r w:rsidR="003B6EA0">
              <w:rPr>
                <w:rFonts w:cs="Arial"/>
                <w:i/>
                <w:szCs w:val="14"/>
              </w:rPr>
              <w:t xml:space="preserve">en samlet difference </w:t>
            </w:r>
            <w:r w:rsidRPr="000B691B">
              <w:rPr>
                <w:rFonts w:cs="Arial"/>
                <w:i/>
                <w:szCs w:val="14"/>
              </w:rPr>
              <w:t xml:space="preserve">mellem nyeste prognose for året </w:t>
            </w:r>
            <w:r>
              <w:rPr>
                <w:rFonts w:cs="Arial"/>
                <w:i/>
                <w:szCs w:val="14"/>
              </w:rPr>
              <w:t xml:space="preserve">ved udgiftsopfølgning 3 og regnskab for året </w:t>
            </w:r>
            <w:r w:rsidRPr="000B691B">
              <w:rPr>
                <w:rFonts w:cs="Arial"/>
                <w:i/>
                <w:szCs w:val="14"/>
              </w:rPr>
              <w:t xml:space="preserve">under delloft for driftsudgifter. </w:t>
            </w:r>
          </w:p>
          <w:p w14:paraId="3827EB26" w14:textId="77777777" w:rsidR="003B6EA0" w:rsidRPr="00D40A85" w:rsidRDefault="003B6EA0" w:rsidP="003B6EA0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>1.</w:t>
            </w:r>
            <w:r>
              <w:rPr>
                <w:rFonts w:cs="Arial"/>
                <w:szCs w:val="14"/>
                <w:u w:val="single"/>
              </w:rPr>
              <w:t>3</w:t>
            </w:r>
            <w:r w:rsidRPr="00D40A85">
              <w:rPr>
                <w:rFonts w:cs="Arial"/>
                <w:szCs w:val="14"/>
                <w:u w:val="single"/>
              </w:rPr>
              <w:t xml:space="preserve"> </w:t>
            </w:r>
            <w:r>
              <w:rPr>
                <w:rFonts w:cs="Arial"/>
                <w:szCs w:val="14"/>
                <w:u w:val="single"/>
              </w:rPr>
              <w:t xml:space="preserve">Godkendte dispensationer til forbrug </w:t>
            </w:r>
            <w:r w:rsidRPr="00D40A85">
              <w:rPr>
                <w:rFonts w:cs="Arial"/>
                <w:szCs w:val="14"/>
                <w:u w:val="single"/>
              </w:rPr>
              <w:t xml:space="preserve">af opsparing </w:t>
            </w:r>
          </w:p>
          <w:p w14:paraId="26D7DAEA" w14:textId="3A7F2CAF" w:rsidR="000B691B" w:rsidRDefault="001A13E9" w:rsidP="001A13E9">
            <w:pPr>
              <w:pStyle w:val="BoksTekst"/>
              <w:jc w:val="both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>Redegørelse</w:t>
            </w:r>
            <w:r w:rsidR="000B691B" w:rsidRPr="000B691B">
              <w:rPr>
                <w:rFonts w:cs="Arial"/>
                <w:i/>
                <w:szCs w:val="14"/>
              </w:rPr>
              <w:t xml:space="preserve"> for eventuelle tildelte dispensation</w:t>
            </w:r>
            <w:r w:rsidR="003B6EA0">
              <w:rPr>
                <w:rFonts w:cs="Arial"/>
                <w:i/>
                <w:szCs w:val="14"/>
              </w:rPr>
              <w:t>er</w:t>
            </w:r>
            <w:r w:rsidR="000B691B" w:rsidRPr="000B691B">
              <w:rPr>
                <w:rFonts w:cs="Arial"/>
                <w:i/>
                <w:szCs w:val="14"/>
              </w:rPr>
              <w:t xml:space="preserve"> til positivt nettoforbrug af opsparing</w:t>
            </w:r>
            <w:r>
              <w:rPr>
                <w:rFonts w:cs="Arial"/>
                <w:i/>
                <w:szCs w:val="14"/>
              </w:rPr>
              <w:t xml:space="preserve"> i løbet af året</w:t>
            </w:r>
            <w:r w:rsidR="000B691B" w:rsidRPr="000B691B">
              <w:rPr>
                <w:rFonts w:cs="Arial"/>
                <w:i/>
                <w:szCs w:val="14"/>
              </w:rPr>
              <w:t xml:space="preserve">. </w:t>
            </w:r>
          </w:p>
          <w:p w14:paraId="3BE1F9FC" w14:textId="77777777" w:rsidR="003B6EA0" w:rsidRPr="001A13E9" w:rsidRDefault="003B6EA0" w:rsidP="001A13E9">
            <w:pPr>
              <w:pStyle w:val="BoksTekst"/>
              <w:jc w:val="both"/>
              <w:rPr>
                <w:i/>
              </w:rPr>
            </w:pPr>
          </w:p>
          <w:p w14:paraId="7BE78C2E" w14:textId="17580581" w:rsidR="00806CDD" w:rsidRPr="00D40A85" w:rsidRDefault="00806CDD" w:rsidP="00806CD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2. Delloft for indkomstoverførsler</w:t>
            </w:r>
            <w:r>
              <w:rPr>
                <w:rFonts w:cs="Arial"/>
                <w:b/>
                <w:szCs w:val="14"/>
              </w:rPr>
              <w:t xml:space="preserve"> (kun relevant for ministerområder, der har udgifter under delloft for indkomstoverførsler)</w:t>
            </w:r>
          </w:p>
          <w:p w14:paraId="0951FF08" w14:textId="40E28AE8" w:rsidR="000B691B" w:rsidRDefault="00806CDD" w:rsidP="00EB22B6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2.1 Difference mellem finansårets bevilling i alt og </w:t>
            </w:r>
            <w:r w:rsidR="000B691B">
              <w:rPr>
                <w:rFonts w:cs="Arial"/>
                <w:szCs w:val="14"/>
                <w:u w:val="single"/>
              </w:rPr>
              <w:t>regnskab for året</w:t>
            </w:r>
          </w:p>
          <w:p w14:paraId="7CF9C28F" w14:textId="2B68ED64" w:rsidR="00806CDD" w:rsidRPr="003B6EA0" w:rsidRDefault="003B6EA0" w:rsidP="003B6EA0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Redegørelse for væsentligste årsager til evt. difference mellem finansårets bevilling i alt og regnskab for året under delloft for indkomstoverførsler. </w:t>
            </w:r>
          </w:p>
          <w:p w14:paraId="7B15A648" w14:textId="77777777" w:rsidR="003B6EA0" w:rsidRPr="00D40A85" w:rsidRDefault="003B6EA0" w:rsidP="003B6EA0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1.2 </w:t>
            </w:r>
            <w:r>
              <w:rPr>
                <w:rFonts w:cs="Arial"/>
                <w:szCs w:val="14"/>
                <w:u w:val="single"/>
              </w:rPr>
              <w:t xml:space="preserve">Prognose- og udgiftsudvikling for året </w:t>
            </w:r>
          </w:p>
          <w:p w14:paraId="08991BA9" w14:textId="7918590C" w:rsidR="003B6EA0" w:rsidRPr="000B691B" w:rsidRDefault="003B6EA0" w:rsidP="003B6EA0">
            <w:pPr>
              <w:pStyle w:val="BoksTekst"/>
              <w:rPr>
                <w:rFonts w:cs="Arial"/>
                <w:i/>
                <w:szCs w:val="14"/>
              </w:rPr>
            </w:pPr>
            <w:r w:rsidRPr="000B691B">
              <w:rPr>
                <w:rFonts w:cs="Arial"/>
                <w:i/>
                <w:szCs w:val="14"/>
              </w:rPr>
              <w:t xml:space="preserve">Redegørelse for baggrunden for </w:t>
            </w:r>
            <w:r>
              <w:rPr>
                <w:rFonts w:cs="Arial"/>
                <w:i/>
                <w:szCs w:val="14"/>
              </w:rPr>
              <w:t>den forventede og faktiske prognose- og udgiftsudvikling i det foregående finansår.</w:t>
            </w:r>
            <w:r w:rsidRPr="000B691B">
              <w:rPr>
                <w:rFonts w:cs="Arial"/>
                <w:i/>
                <w:szCs w:val="14"/>
              </w:rPr>
              <w:t xml:space="preserve"> </w:t>
            </w:r>
          </w:p>
          <w:p w14:paraId="63A181E3" w14:textId="77777777" w:rsidR="00A85F50" w:rsidRPr="00A85F50" w:rsidRDefault="00A85F50" w:rsidP="003B6EA0">
            <w:pPr>
              <w:pStyle w:val="BoksTekst"/>
              <w:ind w:left="0"/>
              <w:rPr>
                <w:rFonts w:cs="Arial"/>
                <w:szCs w:val="14"/>
              </w:rPr>
            </w:pPr>
          </w:p>
          <w:p w14:paraId="2ACF1A22" w14:textId="2B467E68" w:rsidR="00A85F50" w:rsidRDefault="00806CDD" w:rsidP="00A85F50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 Uden for loft</w:t>
            </w:r>
          </w:p>
          <w:p w14:paraId="322F7B2E" w14:textId="42009133" w:rsidR="00806CDD" w:rsidRPr="00D40A85" w:rsidRDefault="00806CDD" w:rsidP="00806CD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3.1 Anlægsbudget</w:t>
            </w:r>
            <w:r>
              <w:rPr>
                <w:rFonts w:cs="Arial"/>
                <w:b/>
                <w:szCs w:val="14"/>
              </w:rPr>
              <w:t xml:space="preserve"> (kun relevant for ministerområder med en anlægsramme)</w:t>
            </w:r>
          </w:p>
          <w:p w14:paraId="05DBEDC6" w14:textId="78D6C1E7" w:rsidR="000B691B" w:rsidRDefault="00806CDD" w:rsidP="00EB22B6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3.1.1 Difference mellem finansårets bevilling i alt og </w:t>
            </w:r>
            <w:r w:rsidR="000B691B">
              <w:rPr>
                <w:rFonts w:cs="Arial"/>
                <w:szCs w:val="14"/>
                <w:u w:val="single"/>
              </w:rPr>
              <w:t>regnskab for året</w:t>
            </w:r>
          </w:p>
          <w:p w14:paraId="26A2FC78" w14:textId="0EC085D4" w:rsidR="003B6EA0" w:rsidRDefault="003B6EA0" w:rsidP="003B6EA0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>Redegørelse for væsentligste årsager til evt. difference mellem finansårets bevilling i alt og regnskab for året under anlægsbudgettet</w:t>
            </w:r>
          </w:p>
          <w:p w14:paraId="0ADAD34F" w14:textId="77777777" w:rsidR="003B6EA0" w:rsidRPr="00A85F50" w:rsidRDefault="003B6EA0" w:rsidP="003B6EA0">
            <w:pPr>
              <w:pStyle w:val="BoksTekst"/>
              <w:rPr>
                <w:rFonts w:cs="Arial"/>
                <w:i/>
                <w:szCs w:val="14"/>
              </w:rPr>
            </w:pPr>
          </w:p>
          <w:p w14:paraId="79C89395" w14:textId="13390577" w:rsidR="00806CDD" w:rsidRPr="00D40A85" w:rsidRDefault="00046C1D" w:rsidP="00806CDD">
            <w:pPr>
              <w:pStyle w:val="BoksTekst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3.2</w:t>
            </w:r>
            <w:r w:rsidR="00806CDD" w:rsidRPr="00D40A85">
              <w:rPr>
                <w:rFonts w:cs="Arial"/>
                <w:b/>
                <w:szCs w:val="14"/>
              </w:rPr>
              <w:t xml:space="preserve"> Øvrige udgifter</w:t>
            </w:r>
            <w:r w:rsidR="00806CDD">
              <w:rPr>
                <w:rFonts w:cs="Arial"/>
                <w:b/>
                <w:szCs w:val="14"/>
              </w:rPr>
              <w:t xml:space="preserve"> (kun relevant for ministerområder med øvrige udgifter uden for loft)</w:t>
            </w:r>
          </w:p>
          <w:p w14:paraId="258287B4" w14:textId="35BA0A2D" w:rsidR="000B691B" w:rsidRDefault="00046C1D" w:rsidP="00EB22B6">
            <w:pPr>
              <w:pStyle w:val="BoksTekst"/>
              <w:spacing w:before="240" w:after="0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3.2</w:t>
            </w:r>
            <w:r w:rsidR="00806CDD" w:rsidRPr="00D40A85">
              <w:rPr>
                <w:rFonts w:cs="Arial"/>
                <w:szCs w:val="14"/>
                <w:u w:val="single"/>
              </w:rPr>
              <w:t>.1 Difference mellem</w:t>
            </w:r>
            <w:r w:rsidR="000B691B">
              <w:rPr>
                <w:rFonts w:cs="Arial"/>
                <w:szCs w:val="14"/>
                <w:u w:val="single"/>
              </w:rPr>
              <w:t xml:space="preserve"> finansårets bevilling i alt og regnskab for året</w:t>
            </w:r>
          </w:p>
          <w:p w14:paraId="4E9242E5" w14:textId="39FF9A36" w:rsidR="00A85F50" w:rsidRPr="003B6EA0" w:rsidRDefault="003B6EA0" w:rsidP="003B6EA0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Redegørelse for væsentligste årsager til evt. difference mellem finansårets bevilling i alt og regnskab for året for øvrige udgifter uden for loft. </w:t>
            </w:r>
          </w:p>
        </w:tc>
      </w:tr>
      <w:tr w:rsidR="00E677A3" w:rsidRPr="00DA313C" w14:paraId="7F49F710" w14:textId="77777777" w:rsidTr="003158ED">
        <w:trPr>
          <w:trHeight w:hRule="exact" w:val="22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36D4082A" w14:textId="77777777" w:rsidR="00E677A3" w:rsidRPr="00DA313C" w:rsidRDefault="00E677A3" w:rsidP="003158ED">
            <w:pPr>
              <w:pStyle w:val="Kildeangivelse"/>
              <w:rPr>
                <w:noProof/>
              </w:rPr>
            </w:pPr>
          </w:p>
        </w:tc>
      </w:tr>
    </w:tbl>
    <w:p w14:paraId="17338A37" w14:textId="45CD43CD" w:rsidR="00E677A3" w:rsidRDefault="00E677A3" w:rsidP="00E677A3"/>
    <w:p w14:paraId="2F4A30AE" w14:textId="77777777" w:rsidR="00E677A3" w:rsidRDefault="00E677A3" w:rsidP="00E677A3">
      <w:pPr>
        <w:pStyle w:val="Overskrift1"/>
        <w:framePr w:wrap="around"/>
      </w:pPr>
      <w:bookmarkStart w:id="9" w:name="_Toc122344225"/>
      <w:r>
        <w:lastRenderedPageBreak/>
        <w:t>Bilag 1. Kontroller</w:t>
      </w:r>
      <w:bookmarkEnd w:id="9"/>
    </w:p>
    <w:p w14:paraId="4C3A4EBD" w14:textId="77777777" w:rsidR="009C6862" w:rsidRDefault="009C6862" w:rsidP="009C6862">
      <w:pPr>
        <w:pStyle w:val="Introtekst"/>
        <w:framePr w:wrap="around"/>
      </w:pPr>
      <w:r>
        <w:t xml:space="preserve">I kapitlet angives, at de påkrævede bevillings- og udgiftsmæssige kontroller i udgiftsopfølgningen er foretaget. </w:t>
      </w:r>
    </w:p>
    <w:p w14:paraId="73EB8618" w14:textId="77777777" w:rsidR="00E677A3" w:rsidRDefault="00E677A3" w:rsidP="00E677A3">
      <w:pPr>
        <w:pStyle w:val="Introtekst-luftefterintrotekst"/>
        <w:framePr w:wrap="around"/>
      </w:pPr>
    </w:p>
    <w:p w14:paraId="2D8433F7" w14:textId="734F8383" w:rsidR="009C6862" w:rsidRPr="00E910DE" w:rsidRDefault="009C6862" w:rsidP="009C6862">
      <w:r>
        <w:t xml:space="preserve">De </w:t>
      </w:r>
      <w:r w:rsidRPr="00E910DE">
        <w:t xml:space="preserve">bevillings- og udgiftsmæssige kontroller i </w:t>
      </w:r>
      <w:r w:rsidR="00F62E64">
        <w:fldChar w:fldCharType="begin"/>
      </w:r>
      <w:r w:rsidR="00F62E64">
        <w:instrText xml:space="preserve"> REF _Ref98189400 \h </w:instrText>
      </w:r>
      <w:r w:rsidR="00F62E64">
        <w:fldChar w:fldCharType="separate"/>
      </w:r>
      <w:r w:rsidR="00A2317F">
        <w:rPr>
          <w:noProof/>
        </w:rPr>
        <w:t>Boks</w:t>
      </w:r>
      <w:r w:rsidR="00A2317F" w:rsidRPr="003820F5">
        <w:rPr>
          <w:noProof/>
        </w:rPr>
        <w:t xml:space="preserve"> </w:t>
      </w:r>
      <w:r w:rsidR="00A2317F">
        <w:rPr>
          <w:noProof/>
        </w:rPr>
        <w:t>2</w:t>
      </w:r>
      <w:r w:rsidR="00A2317F" w:rsidRPr="00A82960">
        <w:rPr>
          <w:noProof/>
        </w:rPr>
        <w:t>.</w:t>
      </w:r>
      <w:r w:rsidR="00A2317F">
        <w:rPr>
          <w:noProof/>
        </w:rPr>
        <w:t>1</w:t>
      </w:r>
      <w:r w:rsidR="00F62E64">
        <w:fldChar w:fldCharType="end"/>
      </w:r>
      <w:r w:rsidR="00F62E64">
        <w:t xml:space="preserve"> </w:t>
      </w:r>
      <w:r>
        <w:t xml:space="preserve">sikrer, at </w:t>
      </w:r>
      <w:r w:rsidRPr="00E910DE">
        <w:t xml:space="preserve">opfølgningen er baseret på et konsolideret og retvisende grundlag. </w:t>
      </w:r>
      <w:r>
        <w:t xml:space="preserve">Kontrollerne vedrører datagrundlag for prognoser og afvigelsesforklaringer i SBS og SKS, indtastning af bevillinger i SB samt udgiftskontrol ift. redegørelse for afvigelser.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C6862" w:rsidRPr="003820F5" w14:paraId="1F02B8E4" w14:textId="77777777" w:rsidTr="003B6EA0">
        <w:trPr>
          <w:trHeight w:val="6516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0" w:type="dxa"/>
            </w:tcMar>
          </w:tcPr>
          <w:p w14:paraId="43CA5E47" w14:textId="3651F229" w:rsidR="009C6862" w:rsidRPr="003820F5" w:rsidRDefault="00F62E64" w:rsidP="003158ED">
            <w:pPr>
              <w:pStyle w:val="Billedtekst"/>
              <w:rPr>
                <w:noProof/>
              </w:rPr>
            </w:pPr>
            <w:bookmarkStart w:id="10" w:name="SD_LAN_Boks_N2"/>
            <w:bookmarkStart w:id="11" w:name="_Ref98189400"/>
            <w:r>
              <w:rPr>
                <w:noProof/>
              </w:rPr>
              <w:t>Boks</w:t>
            </w:r>
            <w:bookmarkEnd w:id="10"/>
            <w:r w:rsidR="009C6862" w:rsidRPr="003820F5">
              <w:rPr>
                <w:noProof/>
              </w:rPr>
              <w:t xml:space="preserve"> </w:t>
            </w:r>
            <w:r w:rsidR="009C6862" w:rsidRPr="003E7066">
              <w:rPr>
                <w:noProof/>
              </w:rPr>
              <w:fldChar w:fldCharType="begin"/>
            </w:r>
            <w:r w:rsidR="009C6862" w:rsidRPr="00A82960">
              <w:rPr>
                <w:noProof/>
              </w:rPr>
              <w:instrText xml:space="preserve"> STYLEREF 1 \s </w:instrText>
            </w:r>
            <w:r w:rsidR="009C6862" w:rsidRPr="003E7066">
              <w:rPr>
                <w:noProof/>
              </w:rPr>
              <w:fldChar w:fldCharType="separate"/>
            </w:r>
            <w:r w:rsidR="00A2317F">
              <w:rPr>
                <w:noProof/>
              </w:rPr>
              <w:t>2</w:t>
            </w:r>
            <w:r w:rsidR="009C6862" w:rsidRPr="003E7066">
              <w:rPr>
                <w:noProof/>
              </w:rPr>
              <w:fldChar w:fldCharType="end"/>
            </w:r>
            <w:r w:rsidR="009C6862" w:rsidRPr="00A82960">
              <w:rPr>
                <w:noProof/>
              </w:rPr>
              <w:t>.</w:t>
            </w:r>
            <w:r w:rsidR="009C6862"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="009C6862" w:rsidRPr="003820F5">
              <w:rPr>
                <w:noProof/>
              </w:rPr>
              <w:fldChar w:fldCharType="separate"/>
            </w:r>
            <w:r w:rsidR="00A2317F">
              <w:rPr>
                <w:noProof/>
              </w:rPr>
              <w:t>1</w:t>
            </w:r>
            <w:r w:rsidR="009C6862" w:rsidRPr="003820F5">
              <w:rPr>
                <w:noProof/>
              </w:rPr>
              <w:fldChar w:fldCharType="end"/>
            </w:r>
            <w:bookmarkEnd w:id="11"/>
          </w:p>
          <w:p w14:paraId="458F9193" w14:textId="575E188E" w:rsidR="009C6862" w:rsidRPr="003820F5" w:rsidRDefault="00BC178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Kontroller udført af ministerområdet</w:t>
            </w:r>
          </w:p>
          <w:tbl>
            <w:tblPr>
              <w:tblpPr w:leftFromText="181" w:rightFromText="181" w:vertAnchor="text" w:tblpX="228" w:tblpY="1"/>
              <w:tblOverlap w:val="never"/>
              <w:tblW w:w="0" w:type="auto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1"/>
              <w:gridCol w:w="3832"/>
              <w:gridCol w:w="2978"/>
            </w:tblGrid>
            <w:tr w:rsidR="003B6EA0" w:rsidRPr="00E54AF3" w14:paraId="7312A236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F485CC1" w14:textId="77777777" w:rsidR="003B6EA0" w:rsidRPr="00E54AF3" w:rsidRDefault="003B6EA0" w:rsidP="003B6EA0">
                  <w:pPr>
                    <w:pStyle w:val="Tabelkolonneoverskrift"/>
                    <w:jc w:val="left"/>
                  </w:pPr>
                  <w:r>
                    <w:t>Sæt kryds</w:t>
                  </w:r>
                </w:p>
              </w:tc>
              <w:tc>
                <w:tcPr>
                  <w:tcW w:w="851" w:type="dxa"/>
                  <w:vAlign w:val="center"/>
                </w:tcPr>
                <w:p w14:paraId="361B0D50" w14:textId="77777777" w:rsidR="003B6EA0" w:rsidRPr="00E54AF3" w:rsidRDefault="003B6EA0" w:rsidP="003B6EA0">
                  <w:pPr>
                    <w:pStyle w:val="Tabelkolonneoverskrift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46DA8E8D" w14:textId="77777777" w:rsidR="003B6EA0" w:rsidRPr="00E54AF3" w:rsidRDefault="003B6EA0" w:rsidP="003B6EA0">
                  <w:pPr>
                    <w:pStyle w:val="Tabelkolonneoverskrift"/>
                    <w:jc w:val="left"/>
                  </w:pPr>
                  <w:r>
                    <w:t>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499BA4EB" w14:textId="77777777" w:rsidR="003B6EA0" w:rsidRPr="00E54AF3" w:rsidRDefault="003B6EA0" w:rsidP="003B6EA0">
                  <w:pPr>
                    <w:pStyle w:val="Tabelkolonneoverskrift"/>
                  </w:pPr>
                  <w:r>
                    <w:t>Bemærkninger</w:t>
                  </w:r>
                </w:p>
              </w:tc>
            </w:tr>
            <w:tr w:rsidR="003B6EA0" w:rsidRPr="00E54AF3" w14:paraId="4E44BC25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2CE5DF77" w14:textId="77777777" w:rsidR="003B6EA0" w:rsidRPr="00E54AF3" w:rsidRDefault="003B6EA0" w:rsidP="003B6EA0">
                  <w:pPr>
                    <w:pStyle w:val="Tabelkolonneoverskrift"/>
                    <w:jc w:val="left"/>
                  </w:pPr>
                  <w:r>
                    <w:t>Ja</w:t>
                  </w:r>
                </w:p>
              </w:tc>
              <w:tc>
                <w:tcPr>
                  <w:tcW w:w="851" w:type="dxa"/>
                  <w:vAlign w:val="center"/>
                </w:tcPr>
                <w:p w14:paraId="09BA96CD" w14:textId="77777777" w:rsidR="003B6EA0" w:rsidRPr="00E54AF3" w:rsidRDefault="003B6EA0" w:rsidP="003B6EA0">
                  <w:pPr>
                    <w:pStyle w:val="Tabelkolonneoverskrift"/>
                    <w:jc w:val="left"/>
                  </w:pPr>
                  <w:r>
                    <w:t>Nej</w:t>
                  </w:r>
                </w:p>
              </w:tc>
              <w:tc>
                <w:tcPr>
                  <w:tcW w:w="3832" w:type="dxa"/>
                  <w:vAlign w:val="center"/>
                </w:tcPr>
                <w:p w14:paraId="5637DD49" w14:textId="77777777" w:rsidR="003B6EA0" w:rsidRDefault="003B6EA0" w:rsidP="003B6EA0">
                  <w:pPr>
                    <w:pStyle w:val="Tabelkolonneoverskrift"/>
                  </w:pPr>
                </w:p>
              </w:tc>
              <w:tc>
                <w:tcPr>
                  <w:tcW w:w="2978" w:type="dxa"/>
                  <w:vAlign w:val="center"/>
                </w:tcPr>
                <w:p w14:paraId="383116CE" w14:textId="77777777" w:rsidR="003B6EA0" w:rsidRDefault="003B6EA0" w:rsidP="003B6EA0">
                  <w:pPr>
                    <w:pStyle w:val="Tabelkolonneoverskrift"/>
                  </w:pPr>
                </w:p>
              </w:tc>
            </w:tr>
            <w:tr w:rsidR="003B6EA0" w:rsidRPr="00E54AF3" w14:paraId="04DF3357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3DF2B314" w14:textId="77777777" w:rsidR="003B6EA0" w:rsidRPr="001A5C7E" w:rsidRDefault="003B6EA0" w:rsidP="003B6EA0">
                  <w:pPr>
                    <w:pStyle w:val="Tabeltal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2CCE5BA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2995D3C8" w14:textId="77777777" w:rsidR="003B6EA0" w:rsidRPr="001A5C7E" w:rsidRDefault="003B6EA0" w:rsidP="003B6EA0">
                  <w:pPr>
                    <w:pStyle w:val="Tabeltal"/>
                    <w:jc w:val="left"/>
                    <w:rPr>
                      <w:b/>
                      <w:u w:val="single"/>
                    </w:rPr>
                  </w:pPr>
                  <w:r w:rsidRPr="001A5C7E">
                    <w:rPr>
                      <w:b/>
                      <w:u w:val="single"/>
                    </w:rPr>
                    <w:t>Datakontrol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73EA76DF" w14:textId="77777777" w:rsidR="003B6EA0" w:rsidRPr="00E54AF3" w:rsidRDefault="003B6EA0" w:rsidP="003B6EA0">
                  <w:pPr>
                    <w:pStyle w:val="Tabeltal"/>
                  </w:pPr>
                  <w:r w:rsidRPr="00E54AF3">
                    <w:fldChar w:fldCharType="begin"/>
                  </w:r>
                  <w:r w:rsidRPr="00E54AF3">
                    <w:instrText xml:space="preserve"> MACROBUTTON NoName [xx]</w:instrText>
                  </w:r>
                  <w:r w:rsidRPr="00E54AF3">
                    <w:fldChar w:fldCharType="end"/>
                  </w:r>
                </w:p>
              </w:tc>
            </w:tr>
            <w:tr w:rsidR="003B6EA0" w:rsidRPr="00E54AF3" w14:paraId="09A81FFD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1C13A7F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6CEDBBDA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774C905B" w14:textId="77777777" w:rsidR="003B6EA0" w:rsidRPr="00E910DE" w:rsidRDefault="003B6EA0" w:rsidP="003B6EA0">
                  <w:pPr>
                    <w:pStyle w:val="Tabeltekst"/>
                  </w:pPr>
                  <w:r>
                    <w:t xml:space="preserve">Alle afvigelsesforklaringer og beløb for dispensationer til positivt nettoforbrug af </w:t>
                  </w:r>
                  <w:proofErr w:type="spellStart"/>
                  <w:r>
                    <w:t>videreførsler</w:t>
                  </w:r>
                  <w:proofErr w:type="spellEnd"/>
                  <w:r>
                    <w:t xml:space="preserve"> fremgår af SBS senest ved afleveringsfristen for udgiftsopfølgningen.</w:t>
                  </w:r>
                </w:p>
              </w:tc>
              <w:tc>
                <w:tcPr>
                  <w:tcW w:w="2978" w:type="dxa"/>
                  <w:vAlign w:val="center"/>
                </w:tcPr>
                <w:p w14:paraId="4F4AF50F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67F2807A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1DFD0BB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525742AA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78A55E74" w14:textId="77777777" w:rsidR="003B6EA0" w:rsidRPr="001A5C7E" w:rsidRDefault="003B6EA0" w:rsidP="003B6EA0">
                  <w:pPr>
                    <w:pStyle w:val="Tabeltekst"/>
                  </w:pPr>
                  <w:r w:rsidRPr="00E910DE">
                    <w:t xml:space="preserve">Alle </w:t>
                  </w:r>
                  <w:proofErr w:type="spellStart"/>
                  <w:r w:rsidRPr="00E910DE">
                    <w:t>mapninger</w:t>
                  </w:r>
                  <w:proofErr w:type="spellEnd"/>
                  <w:r>
                    <w:t>/forbindelser</w:t>
                  </w:r>
                  <w:r w:rsidRPr="00E910DE">
                    <w:t xml:space="preserve"> af delregnskaber til de relevante underkonti er foretaget i SKS.</w:t>
                  </w:r>
                </w:p>
              </w:tc>
              <w:tc>
                <w:tcPr>
                  <w:tcW w:w="2978" w:type="dxa"/>
                  <w:vAlign w:val="center"/>
                </w:tcPr>
                <w:p w14:paraId="7B257B27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57BFD7EE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5D37A528" w14:textId="77777777" w:rsidR="003B6EA0" w:rsidRPr="001A5C7E" w:rsidRDefault="003B6EA0" w:rsidP="003B6EA0">
                  <w:pPr>
                    <w:pStyle w:val="Tabeltal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AC7CB65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1DD2AFB2" w14:textId="77777777" w:rsidR="003B6EA0" w:rsidRDefault="003B6EA0" w:rsidP="003B6EA0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Bevillingskontrol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36AAF683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7AB23799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5CBA537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208E346E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0A7E26C6" w14:textId="77777777" w:rsidR="003B6EA0" w:rsidRPr="001A5C7E" w:rsidRDefault="003B6EA0" w:rsidP="003B6EA0">
                  <w:pPr>
                    <w:pStyle w:val="Tabeltekst"/>
                    <w:rPr>
                      <w:b/>
                    </w:rPr>
                  </w:pPr>
                  <w:r w:rsidRPr="001A5C7E">
                    <w:t>Udgiftsopfølgningen indeholder alene tillægsbevillinger, som er hjemlede, og hvor der foreligger aftale om finansiering med Finansministeriet. Alle TB-transaktioner, som er indarbejdet i udgiftsopfølgningen er registreret i SB.</w:t>
                  </w:r>
                </w:p>
              </w:tc>
              <w:tc>
                <w:tcPr>
                  <w:tcW w:w="2978" w:type="dxa"/>
                  <w:vAlign w:val="center"/>
                </w:tcPr>
                <w:p w14:paraId="24A21FFF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72AC3C28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220BF11B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3F2D4A7D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478F614C" w14:textId="77777777" w:rsidR="003B6EA0" w:rsidRPr="001A5C7E" w:rsidRDefault="003B6EA0" w:rsidP="003B6EA0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Nettoforbruget af </w:t>
                  </w:r>
                  <w:proofErr w:type="spellStart"/>
                  <w:r w:rsidRPr="001A5C7E">
                    <w:t>videreførsler</w:t>
                  </w:r>
                  <w:proofErr w:type="spellEnd"/>
                  <w:r w:rsidRPr="001A5C7E">
                    <w:t xml:space="preserve"> er nul eller negativt for bevillinger under delloftet for driftsudgifter eller svarende til det </w:t>
                  </w:r>
                  <w:proofErr w:type="spellStart"/>
                  <w:r w:rsidRPr="001A5C7E">
                    <w:t>indbudgetterede</w:t>
                  </w:r>
                  <w:proofErr w:type="spellEnd"/>
                  <w:r w:rsidRPr="001A5C7E">
                    <w:t xml:space="preserve"> / dispenserede nettoforbrug.</w:t>
                  </w:r>
                </w:p>
              </w:tc>
              <w:tc>
                <w:tcPr>
                  <w:tcW w:w="2978" w:type="dxa"/>
                  <w:vAlign w:val="center"/>
                </w:tcPr>
                <w:p w14:paraId="629469D0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78DD1B63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548CC470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3758EAE8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6938A789" w14:textId="77777777" w:rsidR="003B6EA0" w:rsidRPr="001A5C7E" w:rsidRDefault="003B6EA0" w:rsidP="003B6EA0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Lønsumsramme og låneramme </w:t>
                  </w:r>
                  <w:r>
                    <w:t>er</w:t>
                  </w:r>
                  <w:r w:rsidRPr="001A5C7E">
                    <w:t xml:space="preserve"> overholdt.</w:t>
                  </w:r>
                </w:p>
              </w:tc>
              <w:tc>
                <w:tcPr>
                  <w:tcW w:w="2978" w:type="dxa"/>
                  <w:vAlign w:val="center"/>
                </w:tcPr>
                <w:p w14:paraId="3D802A21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05DB108B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55709847" w14:textId="77777777" w:rsidR="003B6EA0" w:rsidRPr="001A5C7E" w:rsidRDefault="003B6EA0" w:rsidP="003B6EA0">
                  <w:pPr>
                    <w:pStyle w:val="Tabeltal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8ECA9C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0FFFB551" w14:textId="77777777" w:rsidR="003B6EA0" w:rsidRDefault="003B6EA0" w:rsidP="003B6EA0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Udgiftskontrol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5FDB9474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54F906B3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0165546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33D241C9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24329051" w14:textId="77777777" w:rsidR="003B6EA0" w:rsidRPr="001A5C7E" w:rsidRDefault="003B6EA0" w:rsidP="003B6EA0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De væsentligste årsager til identificerede </w:t>
                  </w:r>
                  <w:r>
                    <w:t>mer-</w:t>
                  </w:r>
                  <w:r w:rsidRPr="001A5C7E">
                    <w:t>/</w:t>
                  </w:r>
                  <w:proofErr w:type="spellStart"/>
                  <w:r>
                    <w:t>mindreforbrug</w:t>
                  </w:r>
                  <w:proofErr w:type="spellEnd"/>
                  <w:r>
                    <w:t xml:space="preserve"> </w:t>
                  </w:r>
                  <w:r w:rsidRPr="001A5C7E">
                    <w:t xml:space="preserve">for udgifter inden og uden for loft </w:t>
                  </w:r>
                  <w:r>
                    <w:t>er indarbejdet i SBS</w:t>
                  </w:r>
                  <w:r w:rsidRPr="001A5C7E">
                    <w:t xml:space="preserve">. </w:t>
                  </w:r>
                </w:p>
              </w:tc>
              <w:tc>
                <w:tcPr>
                  <w:tcW w:w="2978" w:type="dxa"/>
                  <w:vAlign w:val="center"/>
                </w:tcPr>
                <w:p w14:paraId="42D7342A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  <w:tr w:rsidR="003B6EA0" w:rsidRPr="00E54AF3" w14:paraId="5413CA08" w14:textId="77777777" w:rsidTr="001A6029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082D9E4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851" w:type="dxa"/>
                  <w:vAlign w:val="center"/>
                </w:tcPr>
                <w:p w14:paraId="66EDEA00" w14:textId="77777777" w:rsidR="003B6EA0" w:rsidRPr="00E54AF3" w:rsidRDefault="003B6EA0" w:rsidP="003B6EA0">
                  <w:pPr>
                    <w:pStyle w:val="Tabeltal"/>
                  </w:pPr>
                </w:p>
              </w:tc>
              <w:tc>
                <w:tcPr>
                  <w:tcW w:w="3832" w:type="dxa"/>
                  <w:vAlign w:val="center"/>
                </w:tcPr>
                <w:p w14:paraId="5036EAAD" w14:textId="77777777" w:rsidR="003B6EA0" w:rsidRPr="001A5C7E" w:rsidRDefault="003B6EA0" w:rsidP="003B6EA0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Afvigelsesforklaringer for alle væsentligste </w:t>
                  </w:r>
                  <w:r>
                    <w:t xml:space="preserve">bagudrettede </w:t>
                  </w:r>
                  <w:r w:rsidRPr="001A5C7E">
                    <w:t>afvigelser for udgifter inden og uden for loft er indarbejdet i SBS.</w:t>
                  </w:r>
                </w:p>
              </w:tc>
              <w:tc>
                <w:tcPr>
                  <w:tcW w:w="2978" w:type="dxa"/>
                  <w:vAlign w:val="center"/>
                </w:tcPr>
                <w:p w14:paraId="65D5BF2B" w14:textId="77777777" w:rsidR="003B6EA0" w:rsidRPr="00E54AF3" w:rsidRDefault="003B6EA0" w:rsidP="003B6EA0">
                  <w:pPr>
                    <w:pStyle w:val="Tabeltal"/>
                  </w:pPr>
                </w:p>
              </w:tc>
            </w:tr>
          </w:tbl>
          <w:p w14:paraId="15274806" w14:textId="77777777" w:rsidR="009C6862" w:rsidRPr="003820F5" w:rsidRDefault="009C6862" w:rsidP="00F62E64">
            <w:pPr>
              <w:pStyle w:val="BoksTekst"/>
              <w:rPr>
                <w:noProof/>
              </w:rPr>
            </w:pPr>
          </w:p>
        </w:tc>
      </w:tr>
      <w:tr w:rsidR="009C6862" w:rsidRPr="003820F5" w14:paraId="16213C93" w14:textId="77777777" w:rsidTr="003158ED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467BCAD6" w14:textId="77777777" w:rsidR="009C6862" w:rsidRPr="003820F5" w:rsidRDefault="009C6862" w:rsidP="003158ED">
            <w:pPr>
              <w:pStyle w:val="Kildeangivelse"/>
              <w:rPr>
                <w:noProof/>
              </w:rPr>
            </w:pPr>
          </w:p>
        </w:tc>
      </w:tr>
    </w:tbl>
    <w:p w14:paraId="4A94097B" w14:textId="77777777" w:rsidR="00E677A3" w:rsidRDefault="00E677A3" w:rsidP="00E677A3">
      <w:pPr>
        <w:pStyle w:val="Overskrift1"/>
        <w:framePr w:wrap="around"/>
      </w:pPr>
      <w:bookmarkStart w:id="12" w:name="_Toc122344226"/>
      <w:r>
        <w:lastRenderedPageBreak/>
        <w:t>B</w:t>
      </w:r>
      <w:r w:rsidR="00F62E64">
        <w:t>ilag 2. Oversigt over hovedkonti</w:t>
      </w:r>
      <w:r>
        <w:t xml:space="preserve"> og afvigelsesforklaringer</w:t>
      </w:r>
      <w:bookmarkEnd w:id="12"/>
    </w:p>
    <w:p w14:paraId="2C3C9F95" w14:textId="77777777" w:rsidR="00E677A3" w:rsidRDefault="001A5C7E" w:rsidP="00E677A3">
      <w:pPr>
        <w:pStyle w:val="Introtekst"/>
        <w:framePr w:wrap="around"/>
      </w:pPr>
      <w:r>
        <w:t>Bilaget indeholder talmateriale og afvigelsesforklaringer fra Statens Budgetsystem (SBS), og kan anvendes til at understøtte gennemgang og godkendelse af ledelse</w:t>
      </w:r>
      <w:r w:rsidR="00F53EC3">
        <w:t>s</w:t>
      </w:r>
      <w:r>
        <w:t>beretningen.</w:t>
      </w:r>
    </w:p>
    <w:p w14:paraId="2CC2E02F" w14:textId="77777777" w:rsidR="00E677A3" w:rsidRDefault="00E677A3" w:rsidP="00E677A3">
      <w:pPr>
        <w:pStyle w:val="Introtekst-luftefterintrotekst"/>
        <w:framePr w:wrap="around"/>
      </w:pPr>
    </w:p>
    <w:p w14:paraId="4B4EB9AE" w14:textId="77777777" w:rsidR="005A7F93" w:rsidRDefault="005A7F93" w:rsidP="005A7F93">
      <w:r>
        <w:t>Tabel B1 viser en oversigt</w:t>
      </w:r>
      <w:r w:rsidRPr="00B54A11">
        <w:t xml:space="preserve"> </w:t>
      </w:r>
      <w:r w:rsidRPr="00E04DB8">
        <w:t>over ministerie</w:t>
      </w:r>
      <w:r>
        <w:t>ts hovedkonti (</w:t>
      </w:r>
      <w:r w:rsidRPr="003C2BBD">
        <w:rPr>
          <w:i/>
        </w:rPr>
        <w:t>trækkes fra SBS</w:t>
      </w:r>
      <w:r>
        <w:t xml:space="preserve">), herunder finansårets bevilling i alt, nyeste prognose for året, realiseret forbrug år-til-dato (ÅTD) og differencen mellem nyeste prognose og finansårets bevilling i alt for den enkelte hovedkonto fordelt på de statslige dellofter.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C22958" w:rsidRPr="003820F5" w14:paraId="67AEF8C1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0A363016" w14:textId="10BFD751" w:rsidR="00C22958" w:rsidRPr="003820F5" w:rsidRDefault="00C22958" w:rsidP="003158E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="00A82960">
              <w:rPr>
                <w:noProof/>
              </w:rPr>
              <w:t>B1</w:t>
            </w:r>
            <w:r w:rsidR="00A82960" w:rsidRPr="003820F5">
              <w:rPr>
                <w:noProof/>
              </w:rPr>
              <w:t xml:space="preserve"> </w:t>
            </w:r>
          </w:p>
          <w:p w14:paraId="5BDF8306" w14:textId="77777777" w:rsidR="00C22958" w:rsidRPr="003820F5" w:rsidRDefault="00F53EC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Oversigt over hovedkonti (trækkes fra SBS)</w:t>
            </w:r>
          </w:p>
          <w:tbl>
            <w:tblPr>
              <w:tblW w:w="490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1942"/>
              <w:gridCol w:w="1161"/>
              <w:gridCol w:w="1148"/>
              <w:gridCol w:w="1520"/>
            </w:tblGrid>
            <w:tr w:rsidR="007F2175" w:rsidRPr="007F2175" w14:paraId="595BC954" w14:textId="77777777" w:rsidTr="003B6EA0">
              <w:trPr>
                <w:trHeight w:val="1167"/>
              </w:trPr>
              <w:tc>
                <w:tcPr>
                  <w:tcW w:w="1753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0E8A86E" w14:textId="77777777" w:rsidR="007F2175" w:rsidRPr="007F2175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Cs/>
                      <w:color w:val="1F497D"/>
                      <w:sz w:val="14"/>
                      <w:szCs w:val="16"/>
                    </w:rPr>
                  </w:pPr>
                  <w:r w:rsidRPr="007F2175">
                    <w:rPr>
                      <w:rFonts w:ascii="Verdana" w:hAnsi="Verdana" w:cs="Calibri"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9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8924D64" w14:textId="77777777" w:rsidR="007F2175" w:rsidRPr="007F2175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Cs/>
                      <w:color w:val="1F497D"/>
                      <w:sz w:val="14"/>
                      <w:szCs w:val="16"/>
                    </w:rPr>
                  </w:pPr>
                  <w:r w:rsidRPr="007F2175">
                    <w:rPr>
                      <w:rFonts w:ascii="Verdana" w:hAnsi="Verdana" w:cs="Calibri"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3FF9C32" w14:textId="77777777" w:rsidR="007F2175" w:rsidRPr="007F2175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[+] Finansårets</w:t>
                  </w: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bevillinger i alt</w:t>
                  </w:r>
                </w:p>
              </w:tc>
              <w:tc>
                <w:tcPr>
                  <w:tcW w:w="646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0182053" w14:textId="7B73F4DC" w:rsidR="007F2175" w:rsidRPr="007F2175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Regnskab ÅTD</w:t>
                  </w:r>
                </w:p>
              </w:tc>
              <w:tc>
                <w:tcPr>
                  <w:tcW w:w="855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189CFB27" w14:textId="3BC66B04" w:rsidR="007F2175" w:rsidRPr="007F2175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Afvigelse</w:t>
                  </w: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Regnskab ÅTD -</w:t>
                  </w:r>
                  <w:r w:rsidRPr="007F2175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Finansårets bevillinger</w:t>
                  </w:r>
                </w:p>
              </w:tc>
            </w:tr>
            <w:tr w:rsidR="007F2175" w:rsidRPr="004A7D1C" w14:paraId="0BB34E92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1478444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1FA9FBF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3CA256C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D0A70A3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48FCCD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46F115F3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8D9FC6B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 for driftsudgifter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DB59CB7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8875B8C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BCFC80D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D3A76EB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2B1224A0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9E3D96E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51915B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D4E30A0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BAC5473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D30900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2116A137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213DDEC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 for indkomstoverførsler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F3591BA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F1B34C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C47D1B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A001AF2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185ECE00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C3389A7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034C13B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D3A5C0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2EA5291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26E311C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1A7ED308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8118CC7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452594E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DAA589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0D52D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2F9BF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28FFEF3C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E72A943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FD415AA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BF8A608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D066204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EAF684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313E89C6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D899CF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358D86D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E7159E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43510F0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2D7860D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5E427BFD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E410AD1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0489D0F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22BCA1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CAB51DE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70824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38BA7A2E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79B7A78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2B61419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41EE487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031FBFD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89CF6F1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7F2175" w:rsidRPr="004A7D1C" w14:paraId="6F56F0E4" w14:textId="77777777" w:rsidTr="003B6EA0">
              <w:trPr>
                <w:trHeight w:val="269"/>
              </w:trPr>
              <w:tc>
                <w:tcPr>
                  <w:tcW w:w="1753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64EE0FA6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093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1BDB4473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FEE7463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9F3B0AA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24CD342A" w14:textId="77777777" w:rsidR="007F2175" w:rsidRPr="004A7D1C" w:rsidRDefault="007F2175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23B16651" w14:textId="77777777" w:rsidR="00C22958" w:rsidRPr="003820F5" w:rsidRDefault="00C22958" w:rsidP="003158ED">
            <w:pPr>
              <w:pStyle w:val="Pladsholdertxtfelt"/>
              <w:rPr>
                <w:noProof/>
              </w:rPr>
            </w:pPr>
          </w:p>
        </w:tc>
      </w:tr>
      <w:tr w:rsidR="00C22958" w:rsidRPr="003820F5" w14:paraId="4F616E45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3E8A0152" w14:textId="77777777" w:rsidR="00C22958" w:rsidRPr="003820F5" w:rsidRDefault="00C22958" w:rsidP="003158ED">
            <w:pPr>
              <w:pStyle w:val="Kildeangivelse"/>
              <w:rPr>
                <w:noProof/>
              </w:rPr>
            </w:pPr>
          </w:p>
        </w:tc>
      </w:tr>
    </w:tbl>
    <w:p w14:paraId="71EDAB02" w14:textId="77777777" w:rsidR="005A7F93" w:rsidRDefault="005A7F93" w:rsidP="005A7F93"/>
    <w:p w14:paraId="48F904C8" w14:textId="151B5033" w:rsidR="005A7F93" w:rsidRDefault="005A7F93" w:rsidP="005A7F93">
      <w:r>
        <w:t>Tabel B2 viser en oversigt over ministeriets afvigelsesforklaringer (</w:t>
      </w:r>
      <w:r>
        <w:rPr>
          <w:i/>
        </w:rPr>
        <w:t>trækkes fra SBS</w:t>
      </w:r>
      <w:r>
        <w:t>). Oversigten fremstiller al</w:t>
      </w:r>
      <w:r w:rsidR="005018C4">
        <w:t xml:space="preserve">le ministeriets bagudrettede </w:t>
      </w:r>
      <w:r>
        <w:t>afvigelsesforklaringer samt hvilken afvigelseskategori de er og hvilket beløb der forklares.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F53EC3" w:rsidRPr="003820F5" w14:paraId="53FD0271" w14:textId="77777777" w:rsidTr="004A7D1C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70D94179" w14:textId="77777777" w:rsidR="00F53EC3" w:rsidRPr="003820F5" w:rsidRDefault="00F53EC3" w:rsidP="003158E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="001E50C0">
              <w:rPr>
                <w:noProof/>
              </w:rPr>
              <w:t>B2</w:t>
            </w:r>
            <w:r w:rsidR="001E50C0" w:rsidRPr="003820F5">
              <w:rPr>
                <w:noProof/>
              </w:rPr>
              <w:t xml:space="preserve"> </w:t>
            </w:r>
          </w:p>
          <w:p w14:paraId="59B1BA23" w14:textId="15030F87" w:rsidR="00F53EC3" w:rsidRPr="003820F5" w:rsidRDefault="00F53EC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Afvigelses</w:t>
            </w:r>
            <w:r w:rsidR="005018C4">
              <w:rPr>
                <w:noProof/>
              </w:rPr>
              <w:t xml:space="preserve">forklaringer på bagudrettede </w:t>
            </w:r>
            <w:r>
              <w:rPr>
                <w:noProof/>
              </w:rPr>
              <w:t>afvigelser (trækkes fra SBS)</w:t>
            </w:r>
          </w:p>
          <w:tbl>
            <w:tblPr>
              <w:tblW w:w="4932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2548"/>
              <w:gridCol w:w="1443"/>
              <w:gridCol w:w="1443"/>
              <w:gridCol w:w="1414"/>
            </w:tblGrid>
            <w:tr w:rsidR="005018C4" w:rsidRPr="004A7D1C" w14:paraId="08D6C435" w14:textId="77777777" w:rsidTr="005018C4">
              <w:trPr>
                <w:trHeight w:val="629"/>
              </w:trPr>
              <w:tc>
                <w:tcPr>
                  <w:tcW w:w="1170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7E81330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425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751F69DD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vAlign w:val="bottom"/>
                  <w:hideMark/>
                </w:tcPr>
                <w:p w14:paraId="512D456F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  <w:t>Prioriteret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  <w:t>Kommentar</w:t>
                  </w:r>
                </w:p>
              </w:tc>
              <w:tc>
                <w:tcPr>
                  <w:tcW w:w="807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vAlign w:val="bottom"/>
                  <w:hideMark/>
                </w:tcPr>
                <w:p w14:paraId="50CDA0C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  <w:t>Kommentar</w:t>
                  </w:r>
                </w:p>
              </w:tc>
              <w:tc>
                <w:tcPr>
                  <w:tcW w:w="79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B9E740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Beløb</w:t>
                  </w:r>
                </w:p>
              </w:tc>
            </w:tr>
            <w:tr w:rsidR="005018C4" w:rsidRPr="004A7D1C" w14:paraId="26A336E6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231E29F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2CD604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BF2EA0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108891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F7F6DC7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3507FFE2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E7DD39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5C29EBD" w14:textId="79FB2521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[3. Aktivitetsændring]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bottom"/>
                  <w:hideMark/>
                </w:tcPr>
                <w:p w14:paraId="5650955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OBS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6C7E4541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4333CB3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45B42E62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EF0411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59A2CD1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6B6345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703463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3A9D745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394D45A0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C6447E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AC4873D" w14:textId="13C62E7C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[3. Aktivitetsændring]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bottom"/>
                  <w:hideMark/>
                </w:tcPr>
                <w:p w14:paraId="108527B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OBS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5F51A1B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59B614E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1D209E99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474E530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4C2EB7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4D09D0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225238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5D0FA56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7CD2A7A0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771068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B0D456B" w14:textId="3D00ED96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[5. Mindre væsentlige]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bottom"/>
                  <w:hideMark/>
                </w:tcPr>
                <w:p w14:paraId="372CE57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506C375C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6294AD8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27C8F5F8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875A82D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164F78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97967D5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1915C80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09679BD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7A33AB09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390E84F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14E1967" w14:textId="0B20875A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[2. Periodeafvigelse]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bottom"/>
                  <w:hideMark/>
                </w:tcPr>
                <w:p w14:paraId="0C316D19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5F33020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42E22F0C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78A8B407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B3563A5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B945B25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796F7C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EB6C81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527886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29C52E40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B0F5DDC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764B957" w14:textId="483C7979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[2. Periodeafvigelse]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bottom"/>
                  <w:hideMark/>
                </w:tcPr>
                <w:p w14:paraId="5E26FDFE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18EAECBE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788E4FB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79093650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C8C288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51E14D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E12EAE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6CA758F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00CE06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018C4" w:rsidRPr="004A7D1C" w14:paraId="34A91526" w14:textId="77777777" w:rsidTr="005018C4">
              <w:trPr>
                <w:trHeight w:val="284"/>
              </w:trPr>
              <w:tc>
                <w:tcPr>
                  <w:tcW w:w="1170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7175A108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425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15B682EC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5C9636A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9F79E84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B8912F5" w14:textId="77777777" w:rsidR="005018C4" w:rsidRPr="004A7D1C" w:rsidRDefault="005018C4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317E43D5" w14:textId="77777777" w:rsidR="00F53EC3" w:rsidRPr="003820F5" w:rsidRDefault="00F53EC3" w:rsidP="003158ED">
            <w:pPr>
              <w:pStyle w:val="Pladsholdertxtfelt"/>
              <w:rPr>
                <w:noProof/>
              </w:rPr>
            </w:pPr>
          </w:p>
        </w:tc>
      </w:tr>
      <w:tr w:rsidR="00F53EC3" w:rsidRPr="003820F5" w14:paraId="1C8EC275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2C538E81" w14:textId="77777777" w:rsidR="00F53EC3" w:rsidRPr="003820F5" w:rsidRDefault="00F53EC3" w:rsidP="003158ED">
            <w:pPr>
              <w:pStyle w:val="Kildeangivelse"/>
              <w:rPr>
                <w:noProof/>
              </w:rPr>
            </w:pPr>
          </w:p>
        </w:tc>
      </w:tr>
      <w:tr w:rsidR="00F53EC3" w:rsidRPr="003820F5" w14:paraId="10587F7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6BAE1495" w14:textId="77777777" w:rsidR="00F53EC3" w:rsidRPr="003820F5" w:rsidRDefault="00F53EC3" w:rsidP="005A7F93">
            <w:pPr>
              <w:pStyle w:val="Kildeangivelse"/>
              <w:ind w:left="0" w:firstLine="0"/>
              <w:rPr>
                <w:noProof/>
              </w:rPr>
            </w:pPr>
          </w:p>
        </w:tc>
      </w:tr>
    </w:tbl>
    <w:p w14:paraId="301EF78F" w14:textId="077CBF17" w:rsidR="00E677A3" w:rsidRDefault="00E677A3" w:rsidP="00E677A3"/>
    <w:p w14:paraId="73653E9D" w14:textId="0638F322" w:rsidR="007A2DE9" w:rsidRDefault="003B6EA0" w:rsidP="003B6EA0">
      <w:r>
        <w:t>Såfremt ministerområdet har bevillinger under delloft for indkomstoverførsler, indsættes disse i en yderligere Tabel B2 – Indkomstoverførsler (</w:t>
      </w:r>
      <w:r w:rsidRPr="00BF2A8C">
        <w:rPr>
          <w:i/>
        </w:rPr>
        <w:t>trækkes fra SBS</w:t>
      </w:r>
      <w:r>
        <w:t>).</w:t>
      </w:r>
    </w:p>
    <w:tbl>
      <w:tblPr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3B6EA0" w:rsidRPr="003820F5" w14:paraId="694840AA" w14:textId="77777777" w:rsidTr="003B6EA0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31B4448F" w14:textId="77777777" w:rsidR="003B6EA0" w:rsidRPr="003820F5" w:rsidRDefault="003B6EA0" w:rsidP="003B6EA0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B2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- Indkomstoverførsler</w:t>
            </w:r>
          </w:p>
          <w:p w14:paraId="6BB6E83B" w14:textId="77777777" w:rsidR="003B6EA0" w:rsidRPr="003820F5" w:rsidRDefault="003B6EA0" w:rsidP="003B6EA0">
            <w:pPr>
              <w:pStyle w:val="BoksOverskrift"/>
              <w:rPr>
                <w:noProof/>
              </w:rPr>
            </w:pPr>
            <w:r>
              <w:rPr>
                <w:noProof/>
              </w:rPr>
              <w:t>Afvigelsesforklaringer på afvigelser mellem bevilling og regnskab for delloft for indkomstoverførsler (trækkes fra SBS)</w:t>
            </w:r>
          </w:p>
          <w:tbl>
            <w:tblPr>
              <w:tblW w:w="88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550"/>
              <w:gridCol w:w="4199"/>
              <w:gridCol w:w="1550"/>
            </w:tblGrid>
            <w:tr w:rsidR="003B6EA0" w:rsidRPr="003C44F0" w14:paraId="170180A3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2F807CF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bookmarkStart w:id="13" w:name="RANGE!L6:P10"/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  <w:bookmarkEnd w:id="13"/>
                </w:p>
              </w:tc>
              <w:tc>
                <w:tcPr>
                  <w:tcW w:w="155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0506B16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199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0829117F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Kommentar</w:t>
                  </w:r>
                </w:p>
              </w:tc>
              <w:tc>
                <w:tcPr>
                  <w:tcW w:w="155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A90FB32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Beløb</w:t>
                  </w:r>
                </w:p>
              </w:tc>
            </w:tr>
            <w:tr w:rsidR="003B6EA0" w:rsidRPr="003C44F0" w14:paraId="42A475E2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2FB0AE07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281120F4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Afvigelsestype</w:t>
                  </w:r>
                </w:p>
              </w:tc>
              <w:tc>
                <w:tcPr>
                  <w:tcW w:w="4199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vAlign w:val="bottom"/>
                  <w:hideMark/>
                </w:tcPr>
                <w:p w14:paraId="342A0563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4B1D6B26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1AFACF78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A4B3A37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</w:t>
                  </w:r>
                  <w:proofErr w:type="spellStart"/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73052505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DB2CD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[Permanente/Midlertidig]</w:t>
                  </w:r>
                </w:p>
              </w:tc>
              <w:tc>
                <w:tcPr>
                  <w:tcW w:w="4199" w:type="dxa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  <w:hideMark/>
                </w:tcPr>
                <w:p w14:paraId="276A373D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30D5F3E8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76854EE4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2F5ED50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4F9DCAD0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1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37A629A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3925B45E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0D23C6E4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73306B60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2394271B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5ACF993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57EF29CF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5369B8B5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3091C064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628E9292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299C781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308758E3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10F3672D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19DFD318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3AB2034E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A359B08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558957A0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3B6EA0" w:rsidRPr="003C44F0" w14:paraId="0D8DE568" w14:textId="77777777" w:rsidTr="003B6EA0">
              <w:trPr>
                <w:trHeight w:val="301"/>
              </w:trPr>
              <w:tc>
                <w:tcPr>
                  <w:tcW w:w="1589" w:type="dxa"/>
                  <w:tcBorders>
                    <w:top w:val="single" w:sz="4" w:space="0" w:color="808080"/>
                    <w:left w:val="single" w:sz="4" w:space="0" w:color="16365C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64C9D8DA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550" w:type="dxa"/>
                  <w:tcBorders>
                    <w:top w:val="single" w:sz="4" w:space="0" w:color="808080"/>
                    <w:left w:val="nil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2E91032E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199" w:type="dxa"/>
                  <w:tcBorders>
                    <w:top w:val="nil"/>
                    <w:left w:val="single" w:sz="4" w:space="0" w:color="808080"/>
                    <w:bottom w:val="single" w:sz="4" w:space="0" w:color="16365C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C33C957" w14:textId="77777777" w:rsidR="003B6EA0" w:rsidRPr="003C44F0" w:rsidRDefault="003B6EA0" w:rsidP="003B6EA0">
                  <w:pPr>
                    <w:spacing w:after="0" w:line="240" w:lineRule="auto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39BFC8FA" w14:textId="77777777" w:rsidR="003B6EA0" w:rsidRPr="003C44F0" w:rsidRDefault="003B6EA0" w:rsidP="003B6EA0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</w:tbl>
          <w:p w14:paraId="17A67E4E" w14:textId="77777777" w:rsidR="003B6EA0" w:rsidRPr="003820F5" w:rsidRDefault="003B6EA0" w:rsidP="003B6EA0">
            <w:pPr>
              <w:pStyle w:val="Pladsholdertxtfelt"/>
              <w:rPr>
                <w:noProof/>
              </w:rPr>
            </w:pPr>
          </w:p>
        </w:tc>
      </w:tr>
      <w:tr w:rsidR="003B6EA0" w:rsidRPr="003820F5" w14:paraId="6A7019D6" w14:textId="77777777" w:rsidTr="003B6EA0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13E59ACB" w14:textId="77777777" w:rsidR="003B6EA0" w:rsidRPr="003820F5" w:rsidRDefault="003B6EA0" w:rsidP="003B6EA0">
            <w:pPr>
              <w:pStyle w:val="Kildeangivelse"/>
              <w:rPr>
                <w:noProof/>
              </w:rPr>
            </w:pPr>
          </w:p>
        </w:tc>
      </w:tr>
    </w:tbl>
    <w:p w14:paraId="42190FB5" w14:textId="77777777" w:rsidR="003B6EA0" w:rsidRDefault="003B6EA0" w:rsidP="007A2DE9">
      <w:pPr>
        <w:spacing w:before="240"/>
      </w:pPr>
    </w:p>
    <w:p w14:paraId="2D9FA9A9" w14:textId="23A0481D" w:rsidR="003B6EA0" w:rsidRDefault="003B6EA0" w:rsidP="003B6EA0">
      <w:pPr>
        <w:spacing w:before="240"/>
      </w:pPr>
      <w:r>
        <w:t>Tabel B3 (</w:t>
      </w:r>
      <w:r w:rsidRPr="003B6EA0">
        <w:rPr>
          <w:i/>
        </w:rPr>
        <w:t>trækkes fra SBS</w:t>
      </w:r>
      <w:r>
        <w:t xml:space="preserve">) viser en oversigt over ministeriets afvigelsesforklaringer på realiserede mer- og </w:t>
      </w:r>
      <w:proofErr w:type="spellStart"/>
      <w:r>
        <w:t>mindreforbrug</w:t>
      </w:r>
      <w:proofErr w:type="spellEnd"/>
      <w:r>
        <w:t xml:space="preserve"> mellem regnskab for året og finansårets bevillinger i alt.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3B6EA0" w:rsidRPr="003820F5" w14:paraId="0B136AD6" w14:textId="77777777" w:rsidTr="001A6029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613C80B3" w14:textId="77777777" w:rsidR="003B6EA0" w:rsidRPr="003820F5" w:rsidRDefault="003B6EA0" w:rsidP="001A6029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B3</w:t>
            </w:r>
            <w:r w:rsidRPr="003820F5">
              <w:rPr>
                <w:noProof/>
              </w:rPr>
              <w:t xml:space="preserve"> </w:t>
            </w:r>
          </w:p>
          <w:p w14:paraId="692237BB" w14:textId="77777777" w:rsidR="003B6EA0" w:rsidRPr="003820F5" w:rsidRDefault="003B6EA0" w:rsidP="001A6029">
            <w:pPr>
              <w:pStyle w:val="BoksOverskrift"/>
              <w:rPr>
                <w:noProof/>
              </w:rPr>
            </w:pPr>
            <w:r>
              <w:rPr>
                <w:noProof/>
              </w:rPr>
              <w:t>Afvigelsesforklaringer på mer- og mindreforbrug (trækkes fra SBS)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2046"/>
              <w:gridCol w:w="2046"/>
              <w:gridCol w:w="2005"/>
            </w:tblGrid>
            <w:tr w:rsidR="003B6EA0" w:rsidRPr="004A7D1C" w14:paraId="29C26BF7" w14:textId="77777777" w:rsidTr="001A6029">
              <w:trPr>
                <w:trHeight w:val="632"/>
              </w:trPr>
              <w:tc>
                <w:tcPr>
                  <w:tcW w:w="1636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60C0DF91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nil"/>
                  </w:tcBorders>
                  <w:shd w:val="clear" w:color="FFFFFF" w:fill="DBE5F1"/>
                  <w:vAlign w:val="bottom"/>
                </w:tcPr>
                <w:p w14:paraId="624DA753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Forklaringsnr</w:t>
                  </w:r>
                  <w:proofErr w:type="spellEnd"/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1129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vAlign w:val="bottom"/>
                  <w:hideMark/>
                </w:tcPr>
                <w:p w14:paraId="5818F956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br/>
                    <w:t>Kommentar</w:t>
                  </w:r>
                </w:p>
              </w:tc>
              <w:tc>
                <w:tcPr>
                  <w:tcW w:w="1106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1223E72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Beløb</w:t>
                  </w:r>
                </w:p>
              </w:tc>
            </w:tr>
            <w:tr w:rsidR="003B6EA0" w:rsidRPr="004A7D1C" w14:paraId="7623D5C7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2B4A053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4" w:space="0" w:color="333F4F"/>
                    <w:right w:val="nil"/>
                  </w:tcBorders>
                  <w:shd w:val="clear" w:color="FFFFFF" w:fill="DBE5F1"/>
                </w:tcPr>
                <w:p w14:paraId="06774F78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A3074BA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FFADE03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2EB748F0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7CD3870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proofErr w:type="spellStart"/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xxxxxx</w:t>
                  </w:r>
                  <w:proofErr w:type="spellEnd"/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nil"/>
                  </w:tcBorders>
                </w:tcPr>
                <w:p w14:paraId="76FB1858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19E1EB3F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B0A8C5B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57A35EBB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875FCC6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14:paraId="716F0CBF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C48ECE7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4B53AF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1F24C505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1761FB3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nil"/>
                  </w:tcBorders>
                </w:tcPr>
                <w:p w14:paraId="1BAAE1DB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5A76182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1546EA1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7AA65EEA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0A722F0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14:paraId="06F43987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24FB43A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6C1FA27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7362945E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B94326A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nil"/>
                  </w:tcBorders>
                </w:tcPr>
                <w:p w14:paraId="5F5EECA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57A92B2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FE8DC92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58CD719E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7E2D75B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14:paraId="446C859D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24EC3C9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2B9B123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06EB5568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C8C956F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nil"/>
                  </w:tcBorders>
                </w:tcPr>
                <w:p w14:paraId="184DB7C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788F980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37C7CC09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35E2B612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D382BFC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14:paraId="3EFC14AD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7B1F82D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18AD38E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68B785D6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56F8EF4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nil"/>
                  </w:tcBorders>
                </w:tcPr>
                <w:p w14:paraId="33CC0C3F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35FE8C0D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vAlign w:val="center"/>
                  <w:hideMark/>
                </w:tcPr>
                <w:p w14:paraId="014FAD49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1B16B711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396450C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14:paraId="16E3CEA7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C7BA8B9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F0482B1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3B6EA0" w:rsidRPr="004A7D1C" w14:paraId="23C4D197" w14:textId="77777777" w:rsidTr="001A6029">
              <w:trPr>
                <w:trHeight w:val="285"/>
              </w:trPr>
              <w:tc>
                <w:tcPr>
                  <w:tcW w:w="1636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5179B6E8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4" w:space="0" w:color="333F4F"/>
                    <w:right w:val="nil"/>
                  </w:tcBorders>
                </w:tcPr>
                <w:p w14:paraId="456AB0CE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90DB677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10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E1DAEBA" w14:textId="77777777" w:rsidR="003B6EA0" w:rsidRPr="004A7D1C" w:rsidRDefault="003B6EA0" w:rsidP="00F16EE7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50A9544A" w14:textId="77777777" w:rsidR="003B6EA0" w:rsidRPr="003820F5" w:rsidRDefault="003B6EA0" w:rsidP="001A6029">
            <w:pPr>
              <w:pStyle w:val="Pladsholdertxtfelt"/>
              <w:rPr>
                <w:noProof/>
              </w:rPr>
            </w:pPr>
          </w:p>
        </w:tc>
      </w:tr>
      <w:tr w:rsidR="003B6EA0" w:rsidRPr="003820F5" w14:paraId="3C002D90" w14:textId="77777777" w:rsidTr="001A6029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02F63FF4" w14:textId="77777777" w:rsidR="003B6EA0" w:rsidRPr="003820F5" w:rsidRDefault="003B6EA0" w:rsidP="001A6029">
            <w:pPr>
              <w:pStyle w:val="Kildeangivelse"/>
              <w:rPr>
                <w:noProof/>
              </w:rPr>
            </w:pPr>
          </w:p>
        </w:tc>
      </w:tr>
      <w:tr w:rsidR="003B6EA0" w:rsidRPr="003820F5" w14:paraId="5FDE1307" w14:textId="77777777" w:rsidTr="001A6029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6DE0B073" w14:textId="77777777" w:rsidR="003B6EA0" w:rsidRPr="003820F5" w:rsidRDefault="003B6EA0" w:rsidP="001A6029">
            <w:pPr>
              <w:pStyle w:val="Kildeangivelse"/>
              <w:ind w:left="0" w:firstLine="0"/>
              <w:rPr>
                <w:noProof/>
              </w:rPr>
            </w:pPr>
          </w:p>
        </w:tc>
      </w:tr>
    </w:tbl>
    <w:p w14:paraId="09392274" w14:textId="77777777" w:rsidR="003B6EA0" w:rsidRPr="00E677A3" w:rsidRDefault="003B6EA0" w:rsidP="00E677A3">
      <w:pPr>
        <w:sectPr w:rsidR="003B6EA0" w:rsidRPr="00E677A3" w:rsidSect="00C83C2C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268" w:right="2835" w:bottom="1418" w:left="1418" w:header="567" w:footer="238" w:gutter="0"/>
          <w:cols w:space="708"/>
          <w:titlePg/>
          <w:docGrid w:linePitch="360"/>
        </w:sectPr>
      </w:pPr>
    </w:p>
    <w:p w14:paraId="2F0BFB39" w14:textId="77777777" w:rsidR="00C23362" w:rsidRPr="007B4D61" w:rsidRDefault="00C23362" w:rsidP="00C23362"/>
    <w:tbl>
      <w:tblPr>
        <w:tblStyle w:val="Tabel-Gitter"/>
        <w:tblpPr w:leftFromText="142" w:rightFromText="142" w:vertAnchor="page" w:horzAnchor="page" w:tblpX="4537" w:tblpY="5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C23362" w:rsidRPr="007B4D61" w14:paraId="29401885" w14:textId="77777777" w:rsidTr="003158ED">
        <w:trPr>
          <w:trHeight w:hRule="exact" w:val="4309"/>
        </w:trPr>
        <w:tc>
          <w:tcPr>
            <w:tcW w:w="6124" w:type="dxa"/>
          </w:tcPr>
          <w:p w14:paraId="79B17E1D" w14:textId="77777777" w:rsidR="00C23362" w:rsidRPr="007B4D61" w:rsidRDefault="00C23362" w:rsidP="003158ED">
            <w:pPr>
              <w:pStyle w:val="Bagsidetekst"/>
            </w:pPr>
            <w:r w:rsidRPr="007B4D61">
              <w:fldChar w:fldCharType="begin"/>
            </w:r>
            <w:r w:rsidRPr="007B4D61">
              <w:instrText xml:space="preserve"> MACROBUTTON NoName [Indsæt tekst her eller slet (max. 800 anslag)]</w:instrText>
            </w:r>
            <w:r w:rsidRPr="007B4D61">
              <w:fldChar w:fldCharType="end"/>
            </w:r>
          </w:p>
        </w:tc>
      </w:tr>
      <w:tr w:rsidR="00C23362" w:rsidRPr="007B4D61" w14:paraId="6F0CE357" w14:textId="77777777" w:rsidTr="003158ED">
        <w:trPr>
          <w:trHeight w:hRule="exact" w:val="539"/>
        </w:trPr>
        <w:tc>
          <w:tcPr>
            <w:tcW w:w="6124" w:type="dxa"/>
            <w:vAlign w:val="bottom"/>
          </w:tcPr>
          <w:sdt>
            <w:sdtPr>
              <w:alias w:val="Web"/>
              <w:tag w:val="{&quot;templafy&quot;:{&quot;id&quot;:&quot;46e123c6-aeb0-4d1c-abdc-dc9656387bc2&quot;}}"/>
              <w:id w:val="-1058942560"/>
              <w:placeholder>
                <w:docPart w:val="DefaultPlaceholder_-1854013440"/>
              </w:placeholder>
            </w:sdtPr>
            <w:sdtEndPr/>
            <w:sdtContent>
              <w:p w14:paraId="1AF97512" w14:textId="77777777" w:rsidR="0026103A" w:rsidRDefault="008C11CC">
                <w:pPr>
                  <w:pStyle w:val="Web"/>
                </w:pPr>
                <w:r>
                  <w:t>oes.dk</w:t>
                </w:r>
              </w:p>
            </w:sdtContent>
          </w:sdt>
        </w:tc>
      </w:tr>
    </w:tbl>
    <w:p w14:paraId="5C7A7C76" w14:textId="77777777" w:rsidR="00C2531F" w:rsidRPr="00C72C63" w:rsidRDefault="00C2531F" w:rsidP="00C23362"/>
    <w:sectPr w:rsidR="00C2531F" w:rsidRPr="00C72C63" w:rsidSect="00C83C2C">
      <w:headerReference w:type="first" r:id="rId14"/>
      <w:endnotePr>
        <w:numFmt w:val="decimal"/>
      </w:endnotePr>
      <w:pgSz w:w="11907" w:h="16840" w:code="9"/>
      <w:pgMar w:top="2268" w:right="2835" w:bottom="1440" w:left="1418" w:header="32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BA1B" w14:textId="77777777" w:rsidR="00086072" w:rsidRDefault="00086072">
      <w:r>
        <w:separator/>
      </w:r>
    </w:p>
  </w:endnote>
  <w:endnote w:type="continuationSeparator" w:id="0">
    <w:p w14:paraId="481A527B" w14:textId="77777777" w:rsidR="00086072" w:rsidRDefault="0008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B9F0" w14:textId="77777777" w:rsidR="005018C4" w:rsidRDefault="005018C4" w:rsidP="00F5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848C1" w14:textId="77777777" w:rsidR="00086072" w:rsidRDefault="00086072">
      <w:r>
        <w:separator/>
      </w:r>
    </w:p>
  </w:footnote>
  <w:footnote w:type="continuationSeparator" w:id="0">
    <w:p w14:paraId="04732B8A" w14:textId="77777777" w:rsidR="00086072" w:rsidRDefault="0008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04CF" w14:textId="406EDC30" w:rsidR="005018C4" w:rsidRDefault="005018C4" w:rsidP="002722EF">
    <w:pPr>
      <w:pStyle w:val="Sidenummer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F16EE7">
      <w:rPr>
        <w:noProof/>
      </w:rPr>
      <w:t>8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F16EE7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B00" w14:textId="77777777" w:rsidR="005018C4" w:rsidRPr="00AF5E76" w:rsidRDefault="005018C4" w:rsidP="00AF5E7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701248" behindDoc="0" locked="0" layoutInCell="1" allowOverlap="1" wp14:anchorId="5A4C2D2B" wp14:editId="376DA61C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25" name="Year2020" descr="År 2020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4 w 3061"/>
                            <a:gd name="T77" fmla="*/ 1017 h 1190"/>
                            <a:gd name="T78" fmla="*/ 2237 w 3061"/>
                            <a:gd name="T79" fmla="*/ 600 h 1190"/>
                            <a:gd name="T80" fmla="*/ 2544 w 3061"/>
                            <a:gd name="T81" fmla="*/ 190 h 1190"/>
                            <a:gd name="T82" fmla="*/ 2854 w 3061"/>
                            <a:gd name="T83" fmla="*/ 600 h 1190"/>
                            <a:gd name="T84" fmla="*/ 2544 w 3061"/>
                            <a:gd name="T85" fmla="*/ 1017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4" y="1017"/>
                              </a:moveTo>
                              <a:cubicBezTo>
                                <a:pt x="2379" y="1017"/>
                                <a:pt x="2237" y="917"/>
                                <a:pt x="2237" y="600"/>
                              </a:cubicBezTo>
                              <a:cubicBezTo>
                                <a:pt x="2237" y="290"/>
                                <a:pt x="2379" y="190"/>
                                <a:pt x="2544" y="190"/>
                              </a:cubicBezTo>
                              <a:cubicBezTo>
                                <a:pt x="2712" y="190"/>
                                <a:pt x="2854" y="290"/>
                                <a:pt x="2854" y="600"/>
                              </a:cubicBezTo>
                              <a:cubicBezTo>
                                <a:pt x="2854" y="917"/>
                                <a:pt x="2712" y="1017"/>
                                <a:pt x="2544" y="10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34556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0"/>
                      <wps:cNvSpPr>
                        <a:spLocks/>
                      </wps:cNvSpPr>
                      <wps:spPr bwMode="auto">
                        <a:xfrm>
                          <a:off x="3053080" y="422275"/>
                          <a:ext cx="349885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B412F" id="Year2020" o:spid="_x0000_s1026" editas="canvas" alt="År 2020" style="position:absolute;margin-left:62.35pt;margin-top:296.25pt;width:306.15pt;height:119.35pt;z-index:251701248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År 2020" style="position:absolute;width:38874;height:15151;visibility:hidden;mso-wrap-style:square">
                <v:fill o:detectmouseclick="t"/>
                <v:path o:connecttype="none"/>
              </v:shape>
              <v:shape id="Freeform 1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4,1017v-165,,-307,-100,-307,-417c2237,290,2379,190,2544,190v168,,310,100,310,410c2854,917,2712,1017,2544,1017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29297,1294303;2839598,763601;3229297,241807;3622804,763601;3229297,1294303" o:connectangles="0,0,0,0,0,0,0,0,0,0,0,0,0,0,0,0,0,0,0,0,0,0,0,0,0,0,0,0,0,0,0,0,0,0,0,0,0,0,0,0,0,0,0"/>
                <o:lock v:ext="edit" verticies="t"/>
              </v:shape>
              <v:shape id="Freeform 20" o:spid="_x0000_s1029" style="position:absolute;left:13455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v:shape id="Freeform 30" o:spid="_x0000_s1030" style="position:absolute;left:30530;top:4222;width:3499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675,0;0,341295;173675,695325;349885,341295;17367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8176" behindDoc="0" locked="0" layoutInCell="1" allowOverlap="1" wp14:anchorId="048A51B3" wp14:editId="496CE51E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9" name="Year2021" descr="År 202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49 w 3061"/>
                            <a:gd name="T39" fmla="*/ 1017 h 1190"/>
                            <a:gd name="T40" fmla="*/ 942 w 3061"/>
                            <a:gd name="T41" fmla="*/ 600 h 1190"/>
                            <a:gd name="T42" fmla="*/ 1249 w 3061"/>
                            <a:gd name="T43" fmla="*/ 190 h 1190"/>
                            <a:gd name="T44" fmla="*/ 1558 w 3061"/>
                            <a:gd name="T45" fmla="*/ 600 h 1190"/>
                            <a:gd name="T46" fmla="*/ 1249 w 3061"/>
                            <a:gd name="T47" fmla="*/ 1017 h 1190"/>
                            <a:gd name="T48" fmla="*/ 2264 w 3061"/>
                            <a:gd name="T49" fmla="*/ 995 h 1190"/>
                            <a:gd name="T50" fmla="*/ 1651 w 3061"/>
                            <a:gd name="T51" fmla="*/ 995 h 1190"/>
                            <a:gd name="T52" fmla="*/ 1913 w 3061"/>
                            <a:gd name="T53" fmla="*/ 639 h 1190"/>
                            <a:gd name="T54" fmla="*/ 2089 w 3061"/>
                            <a:gd name="T55" fmla="*/ 444 h 1190"/>
                            <a:gd name="T56" fmla="*/ 1960 w 3061"/>
                            <a:gd name="T57" fmla="*/ 324 h 1190"/>
                            <a:gd name="T58" fmla="*/ 1823 w 3061"/>
                            <a:gd name="T59" fmla="*/ 504 h 1190"/>
                            <a:gd name="T60" fmla="*/ 1660 w 3061"/>
                            <a:gd name="T61" fmla="*/ 504 h 1190"/>
                            <a:gd name="T62" fmla="*/ 1968 w 3061"/>
                            <a:gd name="T63" fmla="*/ 182 h 1190"/>
                            <a:gd name="T64" fmla="*/ 2263 w 3061"/>
                            <a:gd name="T65" fmla="*/ 431 h 1190"/>
                            <a:gd name="T66" fmla="*/ 2109 w 3061"/>
                            <a:gd name="T67" fmla="*/ 679 h 1190"/>
                            <a:gd name="T68" fmla="*/ 1943 w 3061"/>
                            <a:gd name="T69" fmla="*/ 784 h 1190"/>
                            <a:gd name="T70" fmla="*/ 1877 w 3061"/>
                            <a:gd name="T71" fmla="*/ 849 h 1190"/>
                            <a:gd name="T72" fmla="*/ 2264 w 3061"/>
                            <a:gd name="T73" fmla="*/ 849 h 1190"/>
                            <a:gd name="T74" fmla="*/ 2264 w 3061"/>
                            <a:gd name="T75" fmla="*/ 995 h 1190"/>
                            <a:gd name="T76" fmla="*/ 2768 w 3061"/>
                            <a:gd name="T77" fmla="*/ 995 h 1190"/>
                            <a:gd name="T78" fmla="*/ 2598 w 3061"/>
                            <a:gd name="T79" fmla="*/ 995 h 1190"/>
                            <a:gd name="T80" fmla="*/ 2598 w 3061"/>
                            <a:gd name="T81" fmla="*/ 476 h 1190"/>
                            <a:gd name="T82" fmla="*/ 2396 w 3061"/>
                            <a:gd name="T83" fmla="*/ 476 h 1190"/>
                            <a:gd name="T84" fmla="*/ 2396 w 3061"/>
                            <a:gd name="T85" fmla="*/ 354 h 1190"/>
                            <a:gd name="T86" fmla="*/ 2633 w 3061"/>
                            <a:gd name="T87" fmla="*/ 195 h 1190"/>
                            <a:gd name="T88" fmla="*/ 2768 w 3061"/>
                            <a:gd name="T89" fmla="*/ 195 h 1190"/>
                            <a:gd name="T90" fmla="*/ 2768 w 3061"/>
                            <a:gd name="T91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49" y="1017"/>
                              </a:moveTo>
                              <a:cubicBezTo>
                                <a:pt x="1083" y="1017"/>
                                <a:pt x="942" y="917"/>
                                <a:pt x="942" y="600"/>
                              </a:cubicBezTo>
                              <a:cubicBezTo>
                                <a:pt x="942" y="290"/>
                                <a:pt x="1083" y="190"/>
                                <a:pt x="1249" y="190"/>
                              </a:cubicBezTo>
                              <a:cubicBezTo>
                                <a:pt x="1417" y="190"/>
                                <a:pt x="1558" y="290"/>
                                <a:pt x="1558" y="600"/>
                              </a:cubicBezTo>
                              <a:cubicBezTo>
                                <a:pt x="1558" y="917"/>
                                <a:pt x="1417" y="1017"/>
                                <a:pt x="1249" y="1017"/>
                              </a:cubicBezTo>
                              <a:close/>
                              <a:moveTo>
                                <a:pt x="2264" y="995"/>
                              </a:moveTo>
                              <a:cubicBezTo>
                                <a:pt x="1651" y="995"/>
                                <a:pt x="1651" y="995"/>
                                <a:pt x="1651" y="995"/>
                              </a:cubicBezTo>
                              <a:cubicBezTo>
                                <a:pt x="1652" y="811"/>
                                <a:pt x="1767" y="732"/>
                                <a:pt x="1913" y="639"/>
                              </a:cubicBezTo>
                              <a:cubicBezTo>
                                <a:pt x="1987" y="591"/>
                                <a:pt x="2088" y="542"/>
                                <a:pt x="2089" y="444"/>
                              </a:cubicBezTo>
                              <a:cubicBezTo>
                                <a:pt x="2089" y="369"/>
                                <a:pt x="2033" y="324"/>
                                <a:pt x="1960" y="324"/>
                              </a:cubicBezTo>
                              <a:cubicBezTo>
                                <a:pt x="1859" y="324"/>
                                <a:pt x="1823" y="420"/>
                                <a:pt x="1823" y="504"/>
                              </a:cubicBezTo>
                              <a:cubicBezTo>
                                <a:pt x="1660" y="504"/>
                                <a:pt x="1660" y="504"/>
                                <a:pt x="1660" y="504"/>
                              </a:cubicBezTo>
                              <a:cubicBezTo>
                                <a:pt x="1654" y="322"/>
                                <a:pt x="1766" y="182"/>
                                <a:pt x="1968" y="182"/>
                              </a:cubicBezTo>
                              <a:cubicBezTo>
                                <a:pt x="2122" y="182"/>
                                <a:pt x="2263" y="275"/>
                                <a:pt x="2263" y="431"/>
                              </a:cubicBezTo>
                              <a:cubicBezTo>
                                <a:pt x="2263" y="551"/>
                                <a:pt x="2192" y="624"/>
                                <a:pt x="2109" y="679"/>
                              </a:cubicBezTo>
                              <a:cubicBezTo>
                                <a:pt x="2054" y="716"/>
                                <a:pt x="1993" y="745"/>
                                <a:pt x="1943" y="784"/>
                              </a:cubicBezTo>
                              <a:cubicBezTo>
                                <a:pt x="1909" y="810"/>
                                <a:pt x="1888" y="830"/>
                                <a:pt x="1877" y="849"/>
                              </a:cubicBezTo>
                              <a:cubicBezTo>
                                <a:pt x="2264" y="849"/>
                                <a:pt x="2264" y="849"/>
                                <a:pt x="2264" y="849"/>
                              </a:cubicBezTo>
                              <a:lnTo>
                                <a:pt x="2264" y="995"/>
                              </a:lnTo>
                              <a:close/>
                              <a:moveTo>
                                <a:pt x="2768" y="995"/>
                              </a:moveTo>
                              <a:cubicBezTo>
                                <a:pt x="2598" y="995"/>
                                <a:pt x="2598" y="995"/>
                                <a:pt x="2598" y="995"/>
                              </a:cubicBezTo>
                              <a:cubicBezTo>
                                <a:pt x="2598" y="476"/>
                                <a:pt x="2598" y="476"/>
                                <a:pt x="2598" y="476"/>
                              </a:cubicBezTo>
                              <a:cubicBezTo>
                                <a:pt x="2396" y="476"/>
                                <a:pt x="2396" y="476"/>
                                <a:pt x="2396" y="476"/>
                              </a:cubicBezTo>
                              <a:cubicBezTo>
                                <a:pt x="2396" y="354"/>
                                <a:pt x="2396" y="354"/>
                                <a:pt x="2396" y="354"/>
                              </a:cubicBezTo>
                              <a:cubicBezTo>
                                <a:pt x="2511" y="354"/>
                                <a:pt x="2615" y="314"/>
                                <a:pt x="2633" y="195"/>
                              </a:cubicBezTo>
                              <a:cubicBezTo>
                                <a:pt x="2768" y="195"/>
                                <a:pt x="2768" y="195"/>
                                <a:pt x="2768" y="195"/>
                              </a:cubicBezTo>
                              <a:lnTo>
                                <a:pt x="2768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1287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DC28A" id="Year2021" o:spid="_x0000_s1026" editas="canvas" alt="År 2021" style="position:absolute;margin-left:62.35pt;margin-top:296.25pt;width:306.15pt;height:119.35pt;z-index:251698176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">
              <v:shape id="_x0000_s1027" type="#_x0000_t75" alt="År 2021" style="position:absolute;width:38874;height:15151;visibility:hidden;mso-wrap-style:square">
                <v:fill o:detectmouseclick="t"/>
                <v:path o:connecttype="none"/>
              </v:shape>
              <v:shape id="Freeform 1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49,1017c1083,1017,942,917,942,600v,-310,141,-410,307,-410c1417,190,1558,290,1558,600v,317,-141,417,-309,417xm2264,995v-613,,-613,,-613,c1652,811,1767,732,1913,639v74,-48,175,-97,176,-195c2089,369,2033,324,1960,324v-101,,-137,96,-137,180c1660,504,1660,504,1660,504v-6,-182,106,-322,308,-322c2122,182,2263,275,2263,431v,120,-71,193,-154,248c2054,716,1993,745,1943,784v-34,26,-55,46,-66,65c2264,849,2264,849,2264,849r,146xm2768,995v-170,,-170,,-170,c2598,476,2598,476,2598,476v-202,,-202,,-202,c2396,354,2396,354,2396,354v115,,219,-40,237,-159c2768,195,2768,195,2768,195r,800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85453,1294303;1195754,763601;1585453,241807;1977690,763601;1585453,1294303;2873871,1266305;2095743,1266305;2428319,813235;2651730,565065;2487980,412344;2314075,641425;2107167,641425;2498135,231626;2872602,548520;2677117,864142;2466401,997772;2382622,1080495;2873871,1080495;2873871,1266305;3513637,1266305;3297843,1266305;3297843,605790;3041429,605790;3041429,450524;3342271,248170;3513637,248170;3513637,1266305" o:connectangles="0,0,0,0,0,0,0,0,0,0,0,0,0,0,0,0,0,0,0,0,0,0,0,0,0,0,0,0,0,0,0,0,0,0,0,0,0,0,0,0,0,0,0,0,0,0"/>
                <o:lock v:ext="edit" verticies="t"/>
              </v:shape>
              <v:shape id="Freeform 15" o:spid="_x0000_s1029" style="position:absolute;left:14128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5104" behindDoc="0" locked="0" layoutInCell="1" allowOverlap="1" wp14:anchorId="719E865D" wp14:editId="69958F26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4" name="Year2022" descr="År 2022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854 w 3061"/>
                            <a:gd name="T77" fmla="*/ 995 h 1190"/>
                            <a:gd name="T78" fmla="*/ 2241 w 3061"/>
                            <a:gd name="T79" fmla="*/ 995 h 1190"/>
                            <a:gd name="T80" fmla="*/ 2502 w 3061"/>
                            <a:gd name="T81" fmla="*/ 639 h 1190"/>
                            <a:gd name="T82" fmla="*/ 2679 w 3061"/>
                            <a:gd name="T83" fmla="*/ 444 h 1190"/>
                            <a:gd name="T84" fmla="*/ 2549 w 3061"/>
                            <a:gd name="T85" fmla="*/ 324 h 1190"/>
                            <a:gd name="T86" fmla="*/ 2413 w 3061"/>
                            <a:gd name="T87" fmla="*/ 504 h 1190"/>
                            <a:gd name="T88" fmla="*/ 2250 w 3061"/>
                            <a:gd name="T89" fmla="*/ 504 h 1190"/>
                            <a:gd name="T90" fmla="*/ 2558 w 3061"/>
                            <a:gd name="T91" fmla="*/ 182 h 1190"/>
                            <a:gd name="T92" fmla="*/ 2852 w 3061"/>
                            <a:gd name="T93" fmla="*/ 431 h 1190"/>
                            <a:gd name="T94" fmla="*/ 2699 w 3061"/>
                            <a:gd name="T95" fmla="*/ 679 h 1190"/>
                            <a:gd name="T96" fmla="*/ 2532 w 3061"/>
                            <a:gd name="T97" fmla="*/ 784 h 1190"/>
                            <a:gd name="T98" fmla="*/ 2467 w 3061"/>
                            <a:gd name="T99" fmla="*/ 849 h 1190"/>
                            <a:gd name="T100" fmla="*/ 2854 w 3061"/>
                            <a:gd name="T101" fmla="*/ 849 h 1190"/>
                            <a:gd name="T102" fmla="*/ 2854 w 3061"/>
                            <a:gd name="T103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854" y="995"/>
                              </a:moveTo>
                              <a:cubicBezTo>
                                <a:pt x="2241" y="995"/>
                                <a:pt x="2241" y="995"/>
                                <a:pt x="2241" y="995"/>
                              </a:cubicBezTo>
                              <a:cubicBezTo>
                                <a:pt x="2242" y="811"/>
                                <a:pt x="2357" y="732"/>
                                <a:pt x="2502" y="639"/>
                              </a:cubicBezTo>
                              <a:cubicBezTo>
                                <a:pt x="2577" y="591"/>
                                <a:pt x="2677" y="542"/>
                                <a:pt x="2679" y="444"/>
                              </a:cubicBezTo>
                              <a:cubicBezTo>
                                <a:pt x="2679" y="369"/>
                                <a:pt x="2623" y="324"/>
                                <a:pt x="2549" y="324"/>
                              </a:cubicBezTo>
                              <a:cubicBezTo>
                                <a:pt x="2449" y="324"/>
                                <a:pt x="2413" y="420"/>
                                <a:pt x="2413" y="504"/>
                              </a:cubicBezTo>
                              <a:cubicBezTo>
                                <a:pt x="2250" y="504"/>
                                <a:pt x="2250" y="504"/>
                                <a:pt x="2250" y="504"/>
                              </a:cubicBezTo>
                              <a:cubicBezTo>
                                <a:pt x="2244" y="322"/>
                                <a:pt x="2356" y="182"/>
                                <a:pt x="2558" y="182"/>
                              </a:cubicBezTo>
                              <a:cubicBezTo>
                                <a:pt x="2711" y="182"/>
                                <a:pt x="2852" y="275"/>
                                <a:pt x="2852" y="431"/>
                              </a:cubicBezTo>
                              <a:cubicBezTo>
                                <a:pt x="2852" y="551"/>
                                <a:pt x="2782" y="624"/>
                                <a:pt x="2699" y="679"/>
                              </a:cubicBezTo>
                              <a:cubicBezTo>
                                <a:pt x="2644" y="716"/>
                                <a:pt x="2583" y="745"/>
                                <a:pt x="2532" y="784"/>
                              </a:cubicBezTo>
                              <a:cubicBezTo>
                                <a:pt x="2499" y="810"/>
                                <a:pt x="2478" y="830"/>
                                <a:pt x="2467" y="849"/>
                              </a:cubicBezTo>
                              <a:cubicBezTo>
                                <a:pt x="2854" y="849"/>
                                <a:pt x="2854" y="849"/>
                                <a:pt x="2854" y="849"/>
                              </a:cubicBezTo>
                              <a:lnTo>
                                <a:pt x="2854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3AC92" id="Year2022" o:spid="_x0000_s1026" editas="canvas" alt="År 2022" style="position:absolute;margin-left:62.35pt;margin-top:296.25pt;width:306.15pt;height:119.35pt;z-index:251695104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">
              <v:shape id="_x0000_s1027" type="#_x0000_t75" alt="År 2022" style="position:absolute;width:38874;height:15151;visibility:hidden;mso-wrap-style:square">
                <v:fill o:detectmouseclick="t"/>
                <v:path o:connecttype="none"/>
              </v:shape>
              <v:shape id="Freeform 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854,995v-613,,-613,,-613,c2242,811,2357,732,2502,639v75,-48,175,-97,177,-195c2679,369,2623,324,2549,324v-100,,-136,96,-136,180c2250,504,2250,504,2250,504v-6,-182,106,-322,308,-322c2711,182,2852,275,2852,431v,120,-70,193,-153,248c2644,716,2583,745,2532,784v-33,26,-54,46,-65,65c2854,849,2854,849,2854,849r,146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622804,1266305;2844675,1266305;3175983,813235;3400663,565065;3235644,412344;3063008,641425;2856100,641425;3247068,231626;3620265,548520;3426050,864142;3214064,997772;3131555,1080495;3622804,1080495;3622804,1266305" o:connectangles="0,0,0,0,0,0,0,0,0,0,0,0,0,0,0,0,0,0,0,0,0,0,0,0,0,0,0,0,0,0,0,0,0,0,0,0,0,0,0,0,0,0,0,0,0,0,0,0,0,0,0,0"/>
                <o:lock v:ext="edit" verticies="t"/>
              </v:shape>
              <v:shape id="Freeform 10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2032" behindDoc="0" locked="0" layoutInCell="1" allowOverlap="1" wp14:anchorId="29A19E44" wp14:editId="38415B0A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5" name="Year2023" descr="År 2023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9 w 3061"/>
                            <a:gd name="T77" fmla="*/ 1005 h 1190"/>
                            <a:gd name="T78" fmla="*/ 2309 w 3061"/>
                            <a:gd name="T79" fmla="*/ 918 h 1190"/>
                            <a:gd name="T80" fmla="*/ 2241 w 3061"/>
                            <a:gd name="T81" fmla="*/ 713 h 1190"/>
                            <a:gd name="T82" fmla="*/ 2402 w 3061"/>
                            <a:gd name="T83" fmla="*/ 713 h 1190"/>
                            <a:gd name="T84" fmla="*/ 2438 w 3061"/>
                            <a:gd name="T85" fmla="*/ 825 h 1190"/>
                            <a:gd name="T86" fmla="*/ 2548 w 3061"/>
                            <a:gd name="T87" fmla="*/ 864 h 1190"/>
                            <a:gd name="T88" fmla="*/ 2681 w 3061"/>
                            <a:gd name="T89" fmla="*/ 750 h 1190"/>
                            <a:gd name="T90" fmla="*/ 2536 w 3061"/>
                            <a:gd name="T91" fmla="*/ 631 h 1190"/>
                            <a:gd name="T92" fmla="*/ 2494 w 3061"/>
                            <a:gd name="T93" fmla="*/ 631 h 1190"/>
                            <a:gd name="T94" fmla="*/ 2494 w 3061"/>
                            <a:gd name="T95" fmla="*/ 511 h 1190"/>
                            <a:gd name="T96" fmla="*/ 2536 w 3061"/>
                            <a:gd name="T97" fmla="*/ 511 h 1190"/>
                            <a:gd name="T98" fmla="*/ 2669 w 3061"/>
                            <a:gd name="T99" fmla="*/ 418 h 1190"/>
                            <a:gd name="T100" fmla="*/ 2550 w 3061"/>
                            <a:gd name="T101" fmla="*/ 323 h 1190"/>
                            <a:gd name="T102" fmla="*/ 2455 w 3061"/>
                            <a:gd name="T103" fmla="*/ 359 h 1190"/>
                            <a:gd name="T104" fmla="*/ 2423 w 3061"/>
                            <a:gd name="T105" fmla="*/ 445 h 1190"/>
                            <a:gd name="T106" fmla="*/ 2263 w 3061"/>
                            <a:gd name="T107" fmla="*/ 445 h 1190"/>
                            <a:gd name="T108" fmla="*/ 2549 w 3061"/>
                            <a:gd name="T109" fmla="*/ 182 h 1190"/>
                            <a:gd name="T110" fmla="*/ 2829 w 3061"/>
                            <a:gd name="T111" fmla="*/ 401 h 1190"/>
                            <a:gd name="T112" fmla="*/ 2705 w 3061"/>
                            <a:gd name="T113" fmla="*/ 561 h 1190"/>
                            <a:gd name="T114" fmla="*/ 2854 w 3061"/>
                            <a:gd name="T115" fmla="*/ 750 h 1190"/>
                            <a:gd name="T116" fmla="*/ 2549 w 3061"/>
                            <a:gd name="T117" fmla="*/ 100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9" y="1005"/>
                              </a:moveTo>
                              <a:cubicBezTo>
                                <a:pt x="2448" y="1005"/>
                                <a:pt x="2363" y="974"/>
                                <a:pt x="2309" y="918"/>
                              </a:cubicBezTo>
                              <a:cubicBezTo>
                                <a:pt x="2261" y="867"/>
                                <a:pt x="2238" y="798"/>
                                <a:pt x="2241" y="713"/>
                              </a:cubicBezTo>
                              <a:cubicBezTo>
                                <a:pt x="2402" y="713"/>
                                <a:pt x="2402" y="713"/>
                                <a:pt x="2402" y="713"/>
                              </a:cubicBezTo>
                              <a:cubicBezTo>
                                <a:pt x="2402" y="761"/>
                                <a:pt x="2414" y="801"/>
                                <a:pt x="2438" y="825"/>
                              </a:cubicBezTo>
                              <a:cubicBezTo>
                                <a:pt x="2462" y="850"/>
                                <a:pt x="2499" y="864"/>
                                <a:pt x="2548" y="864"/>
                              </a:cubicBezTo>
                              <a:cubicBezTo>
                                <a:pt x="2609" y="864"/>
                                <a:pt x="2681" y="830"/>
                                <a:pt x="2681" y="750"/>
                              </a:cubicBezTo>
                              <a:cubicBezTo>
                                <a:pt x="2681" y="643"/>
                                <a:pt x="2598" y="631"/>
                                <a:pt x="2536" y="631"/>
                              </a:cubicBezTo>
                              <a:cubicBezTo>
                                <a:pt x="2522" y="631"/>
                                <a:pt x="2494" y="631"/>
                                <a:pt x="2494" y="631"/>
                              </a:cubicBezTo>
                              <a:cubicBezTo>
                                <a:pt x="2494" y="511"/>
                                <a:pt x="2494" y="511"/>
                                <a:pt x="2494" y="511"/>
                              </a:cubicBezTo>
                              <a:cubicBezTo>
                                <a:pt x="2499" y="511"/>
                                <a:pt x="2528" y="512"/>
                                <a:pt x="2536" y="511"/>
                              </a:cubicBezTo>
                              <a:cubicBezTo>
                                <a:pt x="2622" y="511"/>
                                <a:pt x="2669" y="478"/>
                                <a:pt x="2669" y="418"/>
                              </a:cubicBezTo>
                              <a:cubicBezTo>
                                <a:pt x="2669" y="364"/>
                                <a:pt x="2621" y="323"/>
                                <a:pt x="2550" y="323"/>
                              </a:cubicBezTo>
                              <a:cubicBezTo>
                                <a:pt x="2510" y="323"/>
                                <a:pt x="2477" y="337"/>
                                <a:pt x="2455" y="359"/>
                              </a:cubicBezTo>
                              <a:cubicBezTo>
                                <a:pt x="2435" y="379"/>
                                <a:pt x="2424" y="411"/>
                                <a:pt x="2423" y="445"/>
                              </a:cubicBezTo>
                              <a:cubicBezTo>
                                <a:pt x="2263" y="445"/>
                                <a:pt x="2263" y="445"/>
                                <a:pt x="2263" y="445"/>
                              </a:cubicBezTo>
                              <a:cubicBezTo>
                                <a:pt x="2270" y="282"/>
                                <a:pt x="2379" y="182"/>
                                <a:pt x="2549" y="182"/>
                              </a:cubicBezTo>
                              <a:cubicBezTo>
                                <a:pt x="2678" y="182"/>
                                <a:pt x="2829" y="239"/>
                                <a:pt x="2829" y="401"/>
                              </a:cubicBezTo>
                              <a:cubicBezTo>
                                <a:pt x="2829" y="495"/>
                                <a:pt x="2771" y="558"/>
                                <a:pt x="2705" y="561"/>
                              </a:cubicBezTo>
                              <a:cubicBezTo>
                                <a:pt x="2804" y="581"/>
                                <a:pt x="2854" y="651"/>
                                <a:pt x="2854" y="750"/>
                              </a:cubicBezTo>
                              <a:cubicBezTo>
                                <a:pt x="2854" y="868"/>
                                <a:pt x="2774" y="1005"/>
                                <a:pt x="2549" y="10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E8435" id="Year2023" o:spid="_x0000_s1026" editas="canvas" alt="År 2023" style="position:absolute;margin-left:62.35pt;margin-top:296.25pt;width:306.15pt;height:119.35pt;z-index:251692032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">
              <v:shape id="_x0000_s1027" type="#_x0000_t75" alt="År 2023" style="position:absolute;width:38874;height:15151;visibility:hidden;mso-wrap-style:square">
                <v:fill o:detectmouseclick="t"/>
                <v:path o:connecttype="none"/>
              </v:shape>
              <v:shape id="Freeform 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9,1005v-101,,-186,-31,-240,-87c2261,867,2238,798,2241,713v161,,161,,161,c2402,761,2414,801,2438,825v24,25,61,39,110,39c2609,864,2681,830,2681,750v,-107,-83,-119,-145,-119c2522,631,2494,631,2494,631v,-120,,-120,,-120c2499,511,2528,512,2536,511v86,,133,-33,133,-93c2669,364,2621,323,2550,323v-40,,-73,14,-95,36c2435,379,2424,411,2423,445v-160,,-160,,-160,c2270,282,2379,182,2549,182v129,,280,57,280,219c2829,495,2771,558,2705,561v99,20,149,90,149,189c2854,868,2774,1005,2549,1005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35644,1279031;2930993,1168309;2844675,907412;3049045,907412;3094743,1049951;3234374,1099585;3403201,954501;3219142,803054;3165828,803054;3165828,650333;3219142,650333;3387969,531975;3236913,411072;3116322,456888;3075702,566337;2872602,566337;3235644,231626;3591069,510340;3433667,713967;3622804,954501;3235644,1279031" o:connectangles="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E4E5B49" wp14:editId="5F10D2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0" b="0"/>
              <wp:wrapNone/>
              <wp:docPr id="10" name="SD_Front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5018C4" w14:paraId="71B52D9B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76C80001" w14:textId="77777777" w:rsidR="005018C4" w:rsidRDefault="005018C4" w:rsidP="003158ED">
                                <w:pPr>
                                  <w:pStyle w:val="Sidehoved"/>
                                </w:pPr>
                                <w:bookmarkStart w:id="1" w:name="bmkFrontPicture"/>
                                <w:bookmarkEnd w:id="1"/>
                              </w:p>
                            </w:tc>
                          </w:tr>
                        </w:tbl>
                        <w:p w14:paraId="4EA38E44" w14:textId="77777777" w:rsidR="005018C4" w:rsidRDefault="005018C4" w:rsidP="00AF5E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E5B49" id="_x0000_t202" coordsize="21600,21600" o:spt="202" path="m,l,21600r21600,l21600,xe">
              <v:stroke joinstyle="miter"/>
              <v:path gradientshapeok="t" o:connecttype="rect"/>
            </v:shapetype>
            <v:shape id="SD_Frontbox" o:spid="_x0000_s1026" type="#_x0000_t202" style="position:absolute;margin-left:0;margin-top:0;width:598.1pt;height:844.7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5018C4" w14:paraId="71B52D9B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76C80001" w14:textId="77777777" w:rsidR="005018C4" w:rsidRDefault="005018C4" w:rsidP="003158ED">
                          <w:pPr>
                            <w:pStyle w:val="Sidehoved"/>
                          </w:pPr>
                          <w:bookmarkStart w:id="2" w:name="bmkFrontPicture"/>
                          <w:bookmarkEnd w:id="2"/>
                        </w:p>
                      </w:tc>
                    </w:tr>
                  </w:tbl>
                  <w:p w14:paraId="4EA38E44" w14:textId="77777777" w:rsidR="005018C4" w:rsidRDefault="005018C4" w:rsidP="00AF5E7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3641C20" wp14:editId="5297AA47">
              <wp:simplePos x="0" y="0"/>
              <wp:positionH relativeFrom="page">
                <wp:posOffset>791845</wp:posOffset>
              </wp:positionH>
              <wp:positionV relativeFrom="page">
                <wp:align>top</wp:align>
              </wp:positionV>
              <wp:extent cx="3888000" cy="3672000"/>
              <wp:effectExtent l="0" t="0" r="0" b="5080"/>
              <wp:wrapNone/>
              <wp:docPr id="6" name="For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233A" id="Forside tekstboks" o:spid="_x0000_s1026" alt="#Decorative" style="position:absolute;margin-left:62.35pt;margin-top:0;width:306.15pt;height:28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F6C378B" wp14:editId="159B897E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9" name="BottomColor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EAA0141" w14:textId="77777777" w:rsidR="005018C4" w:rsidRDefault="005018C4" w:rsidP="00C725AA">
                          <w:pPr>
                            <w:jc w:val="center"/>
                          </w:pPr>
                          <w:r w:rsidRPr="00C725AA">
                            <w:t>#</w:t>
                          </w:r>
                          <w:proofErr w:type="spellStart"/>
                          <w:r w:rsidRPr="00C725AA">
                            <w:t>Decorative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C378B" id="BottomColor" o:spid="_x0000_s1027" alt="#Decorative" style="position:absolute;margin-left:0;margin-top:0;width:598.1pt;height:84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" fillcolor="#dbd9d6" stroked="f">
              <v:textbox>
                <w:txbxContent>
                  <w:p w14:paraId="4EAA0141" w14:textId="77777777" w:rsidR="005018C4" w:rsidRDefault="005018C4" w:rsidP="00C725AA">
                    <w:pPr>
                      <w:jc w:val="center"/>
                    </w:pPr>
                    <w:r w:rsidRPr="00C725AA">
                      <w:t>#</w:t>
                    </w:r>
                    <w:proofErr w:type="spellStart"/>
                    <w:r w:rsidRPr="00C725AA">
                      <w:t>Decorative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702272" behindDoc="0" locked="0" layoutInCell="1" allowOverlap="1" wp14:anchorId="0AF670E2" wp14:editId="2B5533DE">
          <wp:simplePos x="0" y="0"/>
          <wp:positionH relativeFrom="page">
            <wp:posOffset>1044000</wp:posOffset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34263722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63722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DB4F" w14:textId="77777777" w:rsidR="005018C4" w:rsidRDefault="005018C4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495F" w14:textId="77777777" w:rsidR="005018C4" w:rsidRDefault="005018C4">
    <w:pPr>
      <w:pStyle w:val="Sidehoved"/>
    </w:pPr>
  </w:p>
  <w:p w14:paraId="768E8CF6" w14:textId="77777777" w:rsidR="005018C4" w:rsidRDefault="005018C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EB3941A" wp14:editId="4A459C1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16510"/>
              <wp:wrapNone/>
              <wp:docPr id="3" name="SD_Back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5018C4" w14:paraId="0BD4455A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516ADE05" w14:textId="77777777" w:rsidR="005018C4" w:rsidRDefault="005018C4" w:rsidP="003158ED">
                                <w:pPr>
                                  <w:pStyle w:val="Sidehoved"/>
                                </w:pPr>
                                <w:bookmarkStart w:id="14" w:name="bmkBackPicture"/>
                                <w:bookmarkEnd w:id="14"/>
                              </w:p>
                            </w:tc>
                          </w:tr>
                        </w:tbl>
                        <w:p w14:paraId="697557DF" w14:textId="77777777" w:rsidR="005018C4" w:rsidRDefault="005018C4" w:rsidP="007D7D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941A" id="_x0000_t202" coordsize="21600,21600" o:spt="202" path="m,l,21600r21600,l21600,xe">
              <v:stroke joinstyle="miter"/>
              <v:path gradientshapeok="t" o:connecttype="rect"/>
            </v:shapetype>
            <v:shape id="SD_Backbox" o:spid="_x0000_s1028" type="#_x0000_t202" style="position:absolute;margin-left:0;margin-top:0;width:598.1pt;height:84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5018C4" w14:paraId="0BD4455A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516ADE05" w14:textId="77777777" w:rsidR="005018C4" w:rsidRDefault="005018C4" w:rsidP="003158ED">
                          <w:pPr>
                            <w:pStyle w:val="Sidehoved"/>
                          </w:pPr>
                          <w:bookmarkStart w:id="15" w:name="bmkBackPicture"/>
                          <w:bookmarkEnd w:id="15"/>
                        </w:p>
                      </w:tc>
                    </w:tr>
                  </w:tbl>
                  <w:p w14:paraId="697557DF" w14:textId="77777777" w:rsidR="005018C4" w:rsidRDefault="005018C4" w:rsidP="007D7D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81CE88" wp14:editId="6DDD2FBD">
              <wp:simplePos x="0" y="0"/>
              <wp:positionH relativeFrom="page">
                <wp:posOffset>2880360</wp:posOffset>
              </wp:positionH>
              <wp:positionV relativeFrom="page">
                <wp:align>top</wp:align>
              </wp:positionV>
              <wp:extent cx="3888000" cy="3672000"/>
              <wp:effectExtent l="0" t="0" r="0" b="0"/>
              <wp:wrapNone/>
              <wp:docPr id="7" name="Bag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1D801" id="Bagside tekstboks" o:spid="_x0000_s1026" alt="#Decorative" style="position:absolute;margin-left:226.8pt;margin-top:0;width:306.15pt;height:289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97D5B12" wp14:editId="391BB3A8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11" name="BottomColor03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C0129" id="BottomColor03" o:spid="_x0000_s1026" alt="#Decorative" style="position:absolute;margin-left:0;margin-top:0;width:598.1pt;height:84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" fillcolor="#dbd9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C722D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116DD"/>
    <w:multiLevelType w:val="multilevel"/>
    <w:tmpl w:val="E6FCF4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3B362E"/>
    <w:multiLevelType w:val="hybridMultilevel"/>
    <w:tmpl w:val="75F21F9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88E55FC"/>
    <w:multiLevelType w:val="multilevel"/>
    <w:tmpl w:val="93A21044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8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9" w15:restartNumberingAfterBreak="0">
    <w:nsid w:val="6D5D5972"/>
    <w:multiLevelType w:val="hybridMultilevel"/>
    <w:tmpl w:val="31EC98F6"/>
    <w:lvl w:ilvl="0" w:tplc="9048B07C">
      <w:start w:val="1"/>
      <w:numFmt w:val="decimal"/>
      <w:lvlText w:val="%1)"/>
      <w:lvlJc w:val="left"/>
      <w:pPr>
        <w:ind w:left="587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953C4C"/>
    <w:multiLevelType w:val="multilevel"/>
    <w:tmpl w:val="76CAB37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11"/>
  </w:num>
  <w:num w:numId="18">
    <w:abstractNumId w:val="13"/>
  </w:num>
  <w:num w:numId="19">
    <w:abstractNumId w:val="31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18"/>
  </w:num>
  <w:num w:numId="32">
    <w:abstractNumId w:val="14"/>
  </w:num>
  <w:num w:numId="33">
    <w:abstractNumId w:val="10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9"/>
  </w:num>
  <w:num w:numId="43">
    <w:abstractNumId w:val="26"/>
  </w:num>
  <w:num w:numId="44">
    <w:abstractNumId w:val="27"/>
  </w:num>
  <w:num w:numId="45">
    <w:abstractNumId w:val="9"/>
  </w:num>
  <w:num w:numId="46">
    <w:abstractNumId w:val="26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characterSpacingControl w:val="doNotCompress"/>
  <w:hdrShapeDefaults>
    <o:shapedefaults v:ext="edit" spidmax="6145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82"/>
    <w:rsid w:val="000035B8"/>
    <w:rsid w:val="0000461B"/>
    <w:rsid w:val="00007D4C"/>
    <w:rsid w:val="00011AE6"/>
    <w:rsid w:val="00012422"/>
    <w:rsid w:val="00012DF1"/>
    <w:rsid w:val="000142B3"/>
    <w:rsid w:val="000145DA"/>
    <w:rsid w:val="0001629B"/>
    <w:rsid w:val="000227BA"/>
    <w:rsid w:val="000255D6"/>
    <w:rsid w:val="000256CA"/>
    <w:rsid w:val="000341D3"/>
    <w:rsid w:val="000421D4"/>
    <w:rsid w:val="00046C1D"/>
    <w:rsid w:val="00051A09"/>
    <w:rsid w:val="000532E7"/>
    <w:rsid w:val="000548C8"/>
    <w:rsid w:val="000548F9"/>
    <w:rsid w:val="00057D62"/>
    <w:rsid w:val="00063127"/>
    <w:rsid w:val="00065D23"/>
    <w:rsid w:val="00066058"/>
    <w:rsid w:val="00067F76"/>
    <w:rsid w:val="00075853"/>
    <w:rsid w:val="000769DC"/>
    <w:rsid w:val="0007715B"/>
    <w:rsid w:val="00085C07"/>
    <w:rsid w:val="00086072"/>
    <w:rsid w:val="000954C7"/>
    <w:rsid w:val="000A5ED2"/>
    <w:rsid w:val="000A7907"/>
    <w:rsid w:val="000B07B0"/>
    <w:rsid w:val="000B0DAA"/>
    <w:rsid w:val="000B3233"/>
    <w:rsid w:val="000B3D2D"/>
    <w:rsid w:val="000B4502"/>
    <w:rsid w:val="000B691B"/>
    <w:rsid w:val="000C0B66"/>
    <w:rsid w:val="000C7C9D"/>
    <w:rsid w:val="000D1A29"/>
    <w:rsid w:val="000D279F"/>
    <w:rsid w:val="000D351E"/>
    <w:rsid w:val="000D6E63"/>
    <w:rsid w:val="000D7D14"/>
    <w:rsid w:val="000E5116"/>
    <w:rsid w:val="000F6B63"/>
    <w:rsid w:val="00103D26"/>
    <w:rsid w:val="00106DFD"/>
    <w:rsid w:val="00107B13"/>
    <w:rsid w:val="00115AC6"/>
    <w:rsid w:val="001206C9"/>
    <w:rsid w:val="0012489C"/>
    <w:rsid w:val="001249E1"/>
    <w:rsid w:val="0012591E"/>
    <w:rsid w:val="00126461"/>
    <w:rsid w:val="0013262D"/>
    <w:rsid w:val="00134F30"/>
    <w:rsid w:val="00137249"/>
    <w:rsid w:val="00137740"/>
    <w:rsid w:val="00142EDB"/>
    <w:rsid w:val="00153477"/>
    <w:rsid w:val="00154658"/>
    <w:rsid w:val="00164B3F"/>
    <w:rsid w:val="00173A80"/>
    <w:rsid w:val="00176BCE"/>
    <w:rsid w:val="001830BC"/>
    <w:rsid w:val="00184471"/>
    <w:rsid w:val="00186F7F"/>
    <w:rsid w:val="001924EF"/>
    <w:rsid w:val="0019259E"/>
    <w:rsid w:val="00192812"/>
    <w:rsid w:val="00196035"/>
    <w:rsid w:val="00196C95"/>
    <w:rsid w:val="001A13E9"/>
    <w:rsid w:val="001A3052"/>
    <w:rsid w:val="001A5C7E"/>
    <w:rsid w:val="001A6319"/>
    <w:rsid w:val="001B007C"/>
    <w:rsid w:val="001B16B1"/>
    <w:rsid w:val="001B1C8E"/>
    <w:rsid w:val="001B220B"/>
    <w:rsid w:val="001B4AD9"/>
    <w:rsid w:val="001B7652"/>
    <w:rsid w:val="001D0D2B"/>
    <w:rsid w:val="001D2A34"/>
    <w:rsid w:val="001D40ED"/>
    <w:rsid w:val="001E4CCF"/>
    <w:rsid w:val="001E50C0"/>
    <w:rsid w:val="001E5A94"/>
    <w:rsid w:val="001E5CB7"/>
    <w:rsid w:val="001E6530"/>
    <w:rsid w:val="001E690A"/>
    <w:rsid w:val="001F255A"/>
    <w:rsid w:val="001F3C6A"/>
    <w:rsid w:val="00207EBC"/>
    <w:rsid w:val="00212EE2"/>
    <w:rsid w:val="00216BE3"/>
    <w:rsid w:val="002171DE"/>
    <w:rsid w:val="002204F9"/>
    <w:rsid w:val="00230010"/>
    <w:rsid w:val="00230B4C"/>
    <w:rsid w:val="00234A75"/>
    <w:rsid w:val="00241D93"/>
    <w:rsid w:val="00244BA0"/>
    <w:rsid w:val="00245674"/>
    <w:rsid w:val="00247289"/>
    <w:rsid w:val="002519FE"/>
    <w:rsid w:val="00256212"/>
    <w:rsid w:val="0026103A"/>
    <w:rsid w:val="00270BA3"/>
    <w:rsid w:val="00271EB4"/>
    <w:rsid w:val="002722EF"/>
    <w:rsid w:val="00274349"/>
    <w:rsid w:val="0027574F"/>
    <w:rsid w:val="002820F7"/>
    <w:rsid w:val="00282850"/>
    <w:rsid w:val="00287D4E"/>
    <w:rsid w:val="002928FA"/>
    <w:rsid w:val="00297FC2"/>
    <w:rsid w:val="002A23E6"/>
    <w:rsid w:val="002A5499"/>
    <w:rsid w:val="002B104D"/>
    <w:rsid w:val="002B2753"/>
    <w:rsid w:val="002B282A"/>
    <w:rsid w:val="002C3359"/>
    <w:rsid w:val="002C3BD3"/>
    <w:rsid w:val="002C50EE"/>
    <w:rsid w:val="002D1332"/>
    <w:rsid w:val="002E01DC"/>
    <w:rsid w:val="002E1DF3"/>
    <w:rsid w:val="002E27E2"/>
    <w:rsid w:val="002E326D"/>
    <w:rsid w:val="002E43F5"/>
    <w:rsid w:val="002E481E"/>
    <w:rsid w:val="002E5D06"/>
    <w:rsid w:val="002E63BE"/>
    <w:rsid w:val="002F0DC8"/>
    <w:rsid w:val="002F2D9E"/>
    <w:rsid w:val="00305A5D"/>
    <w:rsid w:val="0030687D"/>
    <w:rsid w:val="00307E71"/>
    <w:rsid w:val="0031017A"/>
    <w:rsid w:val="003105CA"/>
    <w:rsid w:val="00311FFC"/>
    <w:rsid w:val="003133DE"/>
    <w:rsid w:val="003158ED"/>
    <w:rsid w:val="00321831"/>
    <w:rsid w:val="003219E8"/>
    <w:rsid w:val="00321B37"/>
    <w:rsid w:val="00324243"/>
    <w:rsid w:val="00327285"/>
    <w:rsid w:val="00327479"/>
    <w:rsid w:val="003278FB"/>
    <w:rsid w:val="00327DA8"/>
    <w:rsid w:val="00340D9E"/>
    <w:rsid w:val="003410AC"/>
    <w:rsid w:val="003461FD"/>
    <w:rsid w:val="00347E77"/>
    <w:rsid w:val="0035185C"/>
    <w:rsid w:val="00351D1B"/>
    <w:rsid w:val="003536A8"/>
    <w:rsid w:val="00361AEA"/>
    <w:rsid w:val="0037434D"/>
    <w:rsid w:val="00375A07"/>
    <w:rsid w:val="0037640E"/>
    <w:rsid w:val="00376B02"/>
    <w:rsid w:val="00377152"/>
    <w:rsid w:val="0038092E"/>
    <w:rsid w:val="003A0DA2"/>
    <w:rsid w:val="003A1743"/>
    <w:rsid w:val="003A19CF"/>
    <w:rsid w:val="003A2DD0"/>
    <w:rsid w:val="003A7C5E"/>
    <w:rsid w:val="003B3210"/>
    <w:rsid w:val="003B3E48"/>
    <w:rsid w:val="003B4395"/>
    <w:rsid w:val="003B6EA0"/>
    <w:rsid w:val="003B6EEE"/>
    <w:rsid w:val="003B7238"/>
    <w:rsid w:val="003C2BBF"/>
    <w:rsid w:val="003C2ECA"/>
    <w:rsid w:val="003E5F6B"/>
    <w:rsid w:val="003E6170"/>
    <w:rsid w:val="00406A77"/>
    <w:rsid w:val="00423445"/>
    <w:rsid w:val="0042369C"/>
    <w:rsid w:val="004278F8"/>
    <w:rsid w:val="0043074C"/>
    <w:rsid w:val="0043322E"/>
    <w:rsid w:val="004357F5"/>
    <w:rsid w:val="00441266"/>
    <w:rsid w:val="00442EC5"/>
    <w:rsid w:val="00443F91"/>
    <w:rsid w:val="00445C89"/>
    <w:rsid w:val="00446203"/>
    <w:rsid w:val="00450AD9"/>
    <w:rsid w:val="00450E27"/>
    <w:rsid w:val="004531B8"/>
    <w:rsid w:val="00455745"/>
    <w:rsid w:val="004628D9"/>
    <w:rsid w:val="00472F27"/>
    <w:rsid w:val="0048244B"/>
    <w:rsid w:val="0048495E"/>
    <w:rsid w:val="004849DB"/>
    <w:rsid w:val="00485EDD"/>
    <w:rsid w:val="00487299"/>
    <w:rsid w:val="004916B2"/>
    <w:rsid w:val="00492D4A"/>
    <w:rsid w:val="004934B1"/>
    <w:rsid w:val="00493EAD"/>
    <w:rsid w:val="004946C6"/>
    <w:rsid w:val="004971CC"/>
    <w:rsid w:val="004A4334"/>
    <w:rsid w:val="004A567A"/>
    <w:rsid w:val="004A7D1C"/>
    <w:rsid w:val="004B250D"/>
    <w:rsid w:val="004B5781"/>
    <w:rsid w:val="004C3881"/>
    <w:rsid w:val="004C7306"/>
    <w:rsid w:val="004D39C5"/>
    <w:rsid w:val="004E4AFB"/>
    <w:rsid w:val="004E5692"/>
    <w:rsid w:val="004F1232"/>
    <w:rsid w:val="004F59CE"/>
    <w:rsid w:val="004F6309"/>
    <w:rsid w:val="004F7793"/>
    <w:rsid w:val="005001B3"/>
    <w:rsid w:val="005018C4"/>
    <w:rsid w:val="00504494"/>
    <w:rsid w:val="005055C0"/>
    <w:rsid w:val="005127A6"/>
    <w:rsid w:val="00514D2B"/>
    <w:rsid w:val="005232BF"/>
    <w:rsid w:val="00532089"/>
    <w:rsid w:val="005366BA"/>
    <w:rsid w:val="00537375"/>
    <w:rsid w:val="005453C8"/>
    <w:rsid w:val="00545F55"/>
    <w:rsid w:val="00546D28"/>
    <w:rsid w:val="00554F49"/>
    <w:rsid w:val="00557070"/>
    <w:rsid w:val="00557B8E"/>
    <w:rsid w:val="005615B9"/>
    <w:rsid w:val="00564020"/>
    <w:rsid w:val="00564146"/>
    <w:rsid w:val="0056473E"/>
    <w:rsid w:val="005700E3"/>
    <w:rsid w:val="00570BB3"/>
    <w:rsid w:val="00572577"/>
    <w:rsid w:val="005802EE"/>
    <w:rsid w:val="005819E3"/>
    <w:rsid w:val="00582AB9"/>
    <w:rsid w:val="0058746C"/>
    <w:rsid w:val="00592905"/>
    <w:rsid w:val="005A0090"/>
    <w:rsid w:val="005A2AFB"/>
    <w:rsid w:val="005A698C"/>
    <w:rsid w:val="005A7F93"/>
    <w:rsid w:val="005B7F71"/>
    <w:rsid w:val="005C30B9"/>
    <w:rsid w:val="005C50E6"/>
    <w:rsid w:val="005C715F"/>
    <w:rsid w:val="005D51F0"/>
    <w:rsid w:val="005D6423"/>
    <w:rsid w:val="005E025C"/>
    <w:rsid w:val="005E3A5C"/>
    <w:rsid w:val="005E41F8"/>
    <w:rsid w:val="005E43A5"/>
    <w:rsid w:val="005E6CB9"/>
    <w:rsid w:val="005F1BBF"/>
    <w:rsid w:val="005F2111"/>
    <w:rsid w:val="005F2DC4"/>
    <w:rsid w:val="005F5E5B"/>
    <w:rsid w:val="00600BA9"/>
    <w:rsid w:val="00601E25"/>
    <w:rsid w:val="00602696"/>
    <w:rsid w:val="006030A3"/>
    <w:rsid w:val="00603A23"/>
    <w:rsid w:val="00606B82"/>
    <w:rsid w:val="00611713"/>
    <w:rsid w:val="006175B9"/>
    <w:rsid w:val="00623CBA"/>
    <w:rsid w:val="00623E5D"/>
    <w:rsid w:val="00631D5B"/>
    <w:rsid w:val="006400B1"/>
    <w:rsid w:val="00643FB6"/>
    <w:rsid w:val="00651962"/>
    <w:rsid w:val="0065482C"/>
    <w:rsid w:val="006551FE"/>
    <w:rsid w:val="00655AE7"/>
    <w:rsid w:val="00660A28"/>
    <w:rsid w:val="006614D2"/>
    <w:rsid w:val="00662B73"/>
    <w:rsid w:val="00664680"/>
    <w:rsid w:val="0066735F"/>
    <w:rsid w:val="00667EE2"/>
    <w:rsid w:val="0067604B"/>
    <w:rsid w:val="0068205F"/>
    <w:rsid w:val="00692C0C"/>
    <w:rsid w:val="00696566"/>
    <w:rsid w:val="00697019"/>
    <w:rsid w:val="00697F9B"/>
    <w:rsid w:val="006A6546"/>
    <w:rsid w:val="006A6E57"/>
    <w:rsid w:val="006A6EC9"/>
    <w:rsid w:val="006B7CEA"/>
    <w:rsid w:val="006C19C1"/>
    <w:rsid w:val="006C4D5E"/>
    <w:rsid w:val="006D1660"/>
    <w:rsid w:val="006D5091"/>
    <w:rsid w:val="006E5594"/>
    <w:rsid w:val="006E5DBD"/>
    <w:rsid w:val="006E694D"/>
    <w:rsid w:val="006E731C"/>
    <w:rsid w:val="006F1F7C"/>
    <w:rsid w:val="006F3272"/>
    <w:rsid w:val="00704303"/>
    <w:rsid w:val="00707D36"/>
    <w:rsid w:val="00711522"/>
    <w:rsid w:val="00711A2F"/>
    <w:rsid w:val="007139C4"/>
    <w:rsid w:val="00714F76"/>
    <w:rsid w:val="00715637"/>
    <w:rsid w:val="00715C5A"/>
    <w:rsid w:val="007165B9"/>
    <w:rsid w:val="00722C82"/>
    <w:rsid w:val="00723D09"/>
    <w:rsid w:val="007240BF"/>
    <w:rsid w:val="007244C2"/>
    <w:rsid w:val="00731204"/>
    <w:rsid w:val="00736658"/>
    <w:rsid w:val="00743475"/>
    <w:rsid w:val="00751A9F"/>
    <w:rsid w:val="0075645B"/>
    <w:rsid w:val="007605D2"/>
    <w:rsid w:val="0076149B"/>
    <w:rsid w:val="007618D9"/>
    <w:rsid w:val="00771C4E"/>
    <w:rsid w:val="00772F30"/>
    <w:rsid w:val="00784303"/>
    <w:rsid w:val="007874EB"/>
    <w:rsid w:val="0079037E"/>
    <w:rsid w:val="007955B4"/>
    <w:rsid w:val="00796D94"/>
    <w:rsid w:val="007A2DE9"/>
    <w:rsid w:val="007B690A"/>
    <w:rsid w:val="007C007C"/>
    <w:rsid w:val="007C01D3"/>
    <w:rsid w:val="007C2199"/>
    <w:rsid w:val="007C3256"/>
    <w:rsid w:val="007D7D78"/>
    <w:rsid w:val="007E2895"/>
    <w:rsid w:val="007E41ED"/>
    <w:rsid w:val="007F2175"/>
    <w:rsid w:val="007F5834"/>
    <w:rsid w:val="007F7FA5"/>
    <w:rsid w:val="00800305"/>
    <w:rsid w:val="00803791"/>
    <w:rsid w:val="008044B9"/>
    <w:rsid w:val="0080551C"/>
    <w:rsid w:val="00806CDD"/>
    <w:rsid w:val="00806D66"/>
    <w:rsid w:val="00811067"/>
    <w:rsid w:val="0081157D"/>
    <w:rsid w:val="0081616A"/>
    <w:rsid w:val="008254B3"/>
    <w:rsid w:val="00825D55"/>
    <w:rsid w:val="00826A93"/>
    <w:rsid w:val="008278F4"/>
    <w:rsid w:val="00830FBF"/>
    <w:rsid w:val="00834C8B"/>
    <w:rsid w:val="00834D26"/>
    <w:rsid w:val="008406E4"/>
    <w:rsid w:val="00841F21"/>
    <w:rsid w:val="008473D2"/>
    <w:rsid w:val="00850165"/>
    <w:rsid w:val="008529C0"/>
    <w:rsid w:val="00853528"/>
    <w:rsid w:val="00856378"/>
    <w:rsid w:val="00861C8C"/>
    <w:rsid w:val="008632C9"/>
    <w:rsid w:val="00863559"/>
    <w:rsid w:val="00865997"/>
    <w:rsid w:val="00870108"/>
    <w:rsid w:val="008769C5"/>
    <w:rsid w:val="00880146"/>
    <w:rsid w:val="0088793F"/>
    <w:rsid w:val="00890A01"/>
    <w:rsid w:val="00892AC2"/>
    <w:rsid w:val="00893027"/>
    <w:rsid w:val="008A1A83"/>
    <w:rsid w:val="008A4551"/>
    <w:rsid w:val="008A79E4"/>
    <w:rsid w:val="008B30E9"/>
    <w:rsid w:val="008B4C80"/>
    <w:rsid w:val="008B6C49"/>
    <w:rsid w:val="008B7655"/>
    <w:rsid w:val="008C11CC"/>
    <w:rsid w:val="008C5F91"/>
    <w:rsid w:val="008D0573"/>
    <w:rsid w:val="008D0FF7"/>
    <w:rsid w:val="008D1A60"/>
    <w:rsid w:val="008D21AE"/>
    <w:rsid w:val="008D4B3B"/>
    <w:rsid w:val="008D5C50"/>
    <w:rsid w:val="008E5AD2"/>
    <w:rsid w:val="008F5912"/>
    <w:rsid w:val="008F6E4F"/>
    <w:rsid w:val="008F787A"/>
    <w:rsid w:val="00901A8F"/>
    <w:rsid w:val="00902833"/>
    <w:rsid w:val="009042F2"/>
    <w:rsid w:val="00904E1D"/>
    <w:rsid w:val="009072F4"/>
    <w:rsid w:val="009072F7"/>
    <w:rsid w:val="00911558"/>
    <w:rsid w:val="009150AA"/>
    <w:rsid w:val="009154EE"/>
    <w:rsid w:val="0091738C"/>
    <w:rsid w:val="009177F1"/>
    <w:rsid w:val="00923730"/>
    <w:rsid w:val="009267A0"/>
    <w:rsid w:val="00930E78"/>
    <w:rsid w:val="0093175B"/>
    <w:rsid w:val="00932A34"/>
    <w:rsid w:val="009331C0"/>
    <w:rsid w:val="009355B6"/>
    <w:rsid w:val="00936E03"/>
    <w:rsid w:val="0093781A"/>
    <w:rsid w:val="00937AD5"/>
    <w:rsid w:val="00943C16"/>
    <w:rsid w:val="00945051"/>
    <w:rsid w:val="009462E1"/>
    <w:rsid w:val="009508BA"/>
    <w:rsid w:val="00957B25"/>
    <w:rsid w:val="0096233F"/>
    <w:rsid w:val="00963E56"/>
    <w:rsid w:val="00964559"/>
    <w:rsid w:val="009728BB"/>
    <w:rsid w:val="00976DC7"/>
    <w:rsid w:val="00984C1D"/>
    <w:rsid w:val="00985C7E"/>
    <w:rsid w:val="009864D5"/>
    <w:rsid w:val="0099545F"/>
    <w:rsid w:val="009956F6"/>
    <w:rsid w:val="00997A96"/>
    <w:rsid w:val="00997C16"/>
    <w:rsid w:val="009A06B6"/>
    <w:rsid w:val="009B06F3"/>
    <w:rsid w:val="009B3034"/>
    <w:rsid w:val="009B6C21"/>
    <w:rsid w:val="009C232E"/>
    <w:rsid w:val="009C28EF"/>
    <w:rsid w:val="009C3A4A"/>
    <w:rsid w:val="009C6862"/>
    <w:rsid w:val="009D17C9"/>
    <w:rsid w:val="009D3340"/>
    <w:rsid w:val="009D3D9E"/>
    <w:rsid w:val="009D4A7D"/>
    <w:rsid w:val="009E035E"/>
    <w:rsid w:val="009E0595"/>
    <w:rsid w:val="009E37B7"/>
    <w:rsid w:val="009E774F"/>
    <w:rsid w:val="009E7E16"/>
    <w:rsid w:val="009F27A2"/>
    <w:rsid w:val="009F31CF"/>
    <w:rsid w:val="009F413A"/>
    <w:rsid w:val="00A03D14"/>
    <w:rsid w:val="00A063EB"/>
    <w:rsid w:val="00A14F1C"/>
    <w:rsid w:val="00A165D1"/>
    <w:rsid w:val="00A204E8"/>
    <w:rsid w:val="00A2317F"/>
    <w:rsid w:val="00A32528"/>
    <w:rsid w:val="00A40011"/>
    <w:rsid w:val="00A403E0"/>
    <w:rsid w:val="00A414A1"/>
    <w:rsid w:val="00A42BEC"/>
    <w:rsid w:val="00A43EEA"/>
    <w:rsid w:val="00A4417B"/>
    <w:rsid w:val="00A47C05"/>
    <w:rsid w:val="00A50C20"/>
    <w:rsid w:val="00A52A69"/>
    <w:rsid w:val="00A54157"/>
    <w:rsid w:val="00A56C45"/>
    <w:rsid w:val="00A65862"/>
    <w:rsid w:val="00A704AF"/>
    <w:rsid w:val="00A717B4"/>
    <w:rsid w:val="00A721E3"/>
    <w:rsid w:val="00A742F4"/>
    <w:rsid w:val="00A7442E"/>
    <w:rsid w:val="00A75787"/>
    <w:rsid w:val="00A75C15"/>
    <w:rsid w:val="00A80F21"/>
    <w:rsid w:val="00A82960"/>
    <w:rsid w:val="00A83B3A"/>
    <w:rsid w:val="00A85F50"/>
    <w:rsid w:val="00A96358"/>
    <w:rsid w:val="00AA6A43"/>
    <w:rsid w:val="00AA71B8"/>
    <w:rsid w:val="00AA7CEA"/>
    <w:rsid w:val="00AB7B25"/>
    <w:rsid w:val="00AC055F"/>
    <w:rsid w:val="00AC1332"/>
    <w:rsid w:val="00AD00D2"/>
    <w:rsid w:val="00AE0C3D"/>
    <w:rsid w:val="00AE7310"/>
    <w:rsid w:val="00AF4A67"/>
    <w:rsid w:val="00AF5E76"/>
    <w:rsid w:val="00B0325E"/>
    <w:rsid w:val="00B13D21"/>
    <w:rsid w:val="00B14A0C"/>
    <w:rsid w:val="00B1509D"/>
    <w:rsid w:val="00B163E5"/>
    <w:rsid w:val="00B4151D"/>
    <w:rsid w:val="00B43985"/>
    <w:rsid w:val="00B46C33"/>
    <w:rsid w:val="00B50E43"/>
    <w:rsid w:val="00B53DC3"/>
    <w:rsid w:val="00B559F3"/>
    <w:rsid w:val="00B61C9E"/>
    <w:rsid w:val="00B61F7E"/>
    <w:rsid w:val="00B64603"/>
    <w:rsid w:val="00B70AA7"/>
    <w:rsid w:val="00B755C9"/>
    <w:rsid w:val="00B83F0A"/>
    <w:rsid w:val="00B84547"/>
    <w:rsid w:val="00B86368"/>
    <w:rsid w:val="00B91E7D"/>
    <w:rsid w:val="00BA2C8D"/>
    <w:rsid w:val="00BA56DF"/>
    <w:rsid w:val="00BB57EC"/>
    <w:rsid w:val="00BC0720"/>
    <w:rsid w:val="00BC1783"/>
    <w:rsid w:val="00BC3C7C"/>
    <w:rsid w:val="00BC497C"/>
    <w:rsid w:val="00BC4985"/>
    <w:rsid w:val="00BD0015"/>
    <w:rsid w:val="00BD25A2"/>
    <w:rsid w:val="00BD324B"/>
    <w:rsid w:val="00BE249A"/>
    <w:rsid w:val="00BE7FBE"/>
    <w:rsid w:val="00BF2C10"/>
    <w:rsid w:val="00BF3A0D"/>
    <w:rsid w:val="00BF63A3"/>
    <w:rsid w:val="00C03908"/>
    <w:rsid w:val="00C05224"/>
    <w:rsid w:val="00C06A74"/>
    <w:rsid w:val="00C0754A"/>
    <w:rsid w:val="00C10549"/>
    <w:rsid w:val="00C13228"/>
    <w:rsid w:val="00C15B48"/>
    <w:rsid w:val="00C228DD"/>
    <w:rsid w:val="00C22958"/>
    <w:rsid w:val="00C23362"/>
    <w:rsid w:val="00C2531F"/>
    <w:rsid w:val="00C26D0F"/>
    <w:rsid w:val="00C36D5E"/>
    <w:rsid w:val="00C3708B"/>
    <w:rsid w:val="00C373A2"/>
    <w:rsid w:val="00C43AAA"/>
    <w:rsid w:val="00C44553"/>
    <w:rsid w:val="00C576E2"/>
    <w:rsid w:val="00C619C0"/>
    <w:rsid w:val="00C6736B"/>
    <w:rsid w:val="00C70F73"/>
    <w:rsid w:val="00C725AA"/>
    <w:rsid w:val="00C72977"/>
    <w:rsid w:val="00C72C63"/>
    <w:rsid w:val="00C769F5"/>
    <w:rsid w:val="00C77F4E"/>
    <w:rsid w:val="00C815AB"/>
    <w:rsid w:val="00C83C2C"/>
    <w:rsid w:val="00C91D12"/>
    <w:rsid w:val="00C928F6"/>
    <w:rsid w:val="00CA0509"/>
    <w:rsid w:val="00CB24FF"/>
    <w:rsid w:val="00CB2E97"/>
    <w:rsid w:val="00CB76D1"/>
    <w:rsid w:val="00CC196A"/>
    <w:rsid w:val="00CC7539"/>
    <w:rsid w:val="00CD0CA2"/>
    <w:rsid w:val="00CD0D9F"/>
    <w:rsid w:val="00CD1F68"/>
    <w:rsid w:val="00CE60CE"/>
    <w:rsid w:val="00CF32A7"/>
    <w:rsid w:val="00CF367C"/>
    <w:rsid w:val="00CF42D0"/>
    <w:rsid w:val="00CF54BB"/>
    <w:rsid w:val="00CF568A"/>
    <w:rsid w:val="00CF7986"/>
    <w:rsid w:val="00D00278"/>
    <w:rsid w:val="00D04A3B"/>
    <w:rsid w:val="00D1023F"/>
    <w:rsid w:val="00D10374"/>
    <w:rsid w:val="00D14ADF"/>
    <w:rsid w:val="00D15A81"/>
    <w:rsid w:val="00D17ABD"/>
    <w:rsid w:val="00D17CED"/>
    <w:rsid w:val="00D20F0E"/>
    <w:rsid w:val="00D2690D"/>
    <w:rsid w:val="00D26B80"/>
    <w:rsid w:val="00D275F7"/>
    <w:rsid w:val="00D27834"/>
    <w:rsid w:val="00D329C7"/>
    <w:rsid w:val="00D34F3C"/>
    <w:rsid w:val="00D377B4"/>
    <w:rsid w:val="00D3791D"/>
    <w:rsid w:val="00D405E1"/>
    <w:rsid w:val="00D416A3"/>
    <w:rsid w:val="00D46CD3"/>
    <w:rsid w:val="00D53316"/>
    <w:rsid w:val="00D563B9"/>
    <w:rsid w:val="00D65132"/>
    <w:rsid w:val="00D73FBB"/>
    <w:rsid w:val="00D74CD5"/>
    <w:rsid w:val="00D74EBF"/>
    <w:rsid w:val="00D76ADA"/>
    <w:rsid w:val="00D773E1"/>
    <w:rsid w:val="00D77D51"/>
    <w:rsid w:val="00D81D7F"/>
    <w:rsid w:val="00D8210D"/>
    <w:rsid w:val="00D868A3"/>
    <w:rsid w:val="00D86C28"/>
    <w:rsid w:val="00D86E17"/>
    <w:rsid w:val="00D8778B"/>
    <w:rsid w:val="00D928E0"/>
    <w:rsid w:val="00D93D53"/>
    <w:rsid w:val="00DB5C14"/>
    <w:rsid w:val="00DC0CCF"/>
    <w:rsid w:val="00DC17E1"/>
    <w:rsid w:val="00DC3E1B"/>
    <w:rsid w:val="00DC65FD"/>
    <w:rsid w:val="00DD0DE4"/>
    <w:rsid w:val="00DD4DD8"/>
    <w:rsid w:val="00DD545E"/>
    <w:rsid w:val="00DE34E7"/>
    <w:rsid w:val="00DE6A38"/>
    <w:rsid w:val="00DF2859"/>
    <w:rsid w:val="00E14B72"/>
    <w:rsid w:val="00E24FC7"/>
    <w:rsid w:val="00E27EC7"/>
    <w:rsid w:val="00E30BA7"/>
    <w:rsid w:val="00E32771"/>
    <w:rsid w:val="00E417BA"/>
    <w:rsid w:val="00E42139"/>
    <w:rsid w:val="00E42EBA"/>
    <w:rsid w:val="00E45ACC"/>
    <w:rsid w:val="00E4661B"/>
    <w:rsid w:val="00E46AF4"/>
    <w:rsid w:val="00E53A79"/>
    <w:rsid w:val="00E61D3A"/>
    <w:rsid w:val="00E644A3"/>
    <w:rsid w:val="00E677A3"/>
    <w:rsid w:val="00E74BDC"/>
    <w:rsid w:val="00E8286D"/>
    <w:rsid w:val="00E83BF0"/>
    <w:rsid w:val="00E85E30"/>
    <w:rsid w:val="00E9513F"/>
    <w:rsid w:val="00EA68CA"/>
    <w:rsid w:val="00EB22B6"/>
    <w:rsid w:val="00EB3516"/>
    <w:rsid w:val="00EB4613"/>
    <w:rsid w:val="00EB4B91"/>
    <w:rsid w:val="00EB52B3"/>
    <w:rsid w:val="00EB6A8D"/>
    <w:rsid w:val="00EB754F"/>
    <w:rsid w:val="00EC16EB"/>
    <w:rsid w:val="00EC76BE"/>
    <w:rsid w:val="00ED2859"/>
    <w:rsid w:val="00ED56DF"/>
    <w:rsid w:val="00ED59B0"/>
    <w:rsid w:val="00EE1C0D"/>
    <w:rsid w:val="00EE33A1"/>
    <w:rsid w:val="00EE3E92"/>
    <w:rsid w:val="00EE6785"/>
    <w:rsid w:val="00EE6B61"/>
    <w:rsid w:val="00EF1556"/>
    <w:rsid w:val="00EF203B"/>
    <w:rsid w:val="00EF36FB"/>
    <w:rsid w:val="00EF7052"/>
    <w:rsid w:val="00EF7EAF"/>
    <w:rsid w:val="00F00CE9"/>
    <w:rsid w:val="00F040D2"/>
    <w:rsid w:val="00F11DC3"/>
    <w:rsid w:val="00F11E40"/>
    <w:rsid w:val="00F11E86"/>
    <w:rsid w:val="00F15708"/>
    <w:rsid w:val="00F16EE7"/>
    <w:rsid w:val="00F20177"/>
    <w:rsid w:val="00F217F3"/>
    <w:rsid w:val="00F25128"/>
    <w:rsid w:val="00F263A7"/>
    <w:rsid w:val="00F35810"/>
    <w:rsid w:val="00F36F00"/>
    <w:rsid w:val="00F41519"/>
    <w:rsid w:val="00F44BCA"/>
    <w:rsid w:val="00F53EC3"/>
    <w:rsid w:val="00F5766F"/>
    <w:rsid w:val="00F57869"/>
    <w:rsid w:val="00F625AC"/>
    <w:rsid w:val="00F62ADD"/>
    <w:rsid w:val="00F62E64"/>
    <w:rsid w:val="00F63787"/>
    <w:rsid w:val="00F66ACA"/>
    <w:rsid w:val="00F67108"/>
    <w:rsid w:val="00F81399"/>
    <w:rsid w:val="00F82D3E"/>
    <w:rsid w:val="00F90CC8"/>
    <w:rsid w:val="00F91035"/>
    <w:rsid w:val="00F9412B"/>
    <w:rsid w:val="00F951A3"/>
    <w:rsid w:val="00FA6319"/>
    <w:rsid w:val="00FB3A27"/>
    <w:rsid w:val="00FB75F4"/>
    <w:rsid w:val="00FC40AF"/>
    <w:rsid w:val="00FD1FA2"/>
    <w:rsid w:val="00FE54A3"/>
    <w:rsid w:val="00FE6D25"/>
    <w:rsid w:val="00FF1385"/>
    <w:rsid w:val="00FF1DF5"/>
    <w:rsid w:val="00FF350E"/>
    <w:rsid w:val="00FF6B9C"/>
    <w:rsid w:val="00FF72B5"/>
    <w:rsid w:val="00FF77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  <o:shapelayout v:ext="edit">
      <o:idmap v:ext="edit" data="1"/>
    </o:shapelayout>
  </w:shapeDefaults>
  <w:decimalSymbol w:val=","/>
  <w:listSeparator w:val=";"/>
  <w14:docId w14:val="6007D8D8"/>
  <w15:docId w15:val="{85313981-B324-4FF2-891A-2BEB2A8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/>
    <w:lsdException w:name="macro" w:semiHidden="1" w:uiPriority="99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C"/>
  </w:style>
  <w:style w:type="paragraph" w:styleId="Overskrift1">
    <w:name w:val="heading 1"/>
    <w:basedOn w:val="Normal"/>
    <w:next w:val="Introtekst"/>
    <w:link w:val="Overskrift1Tegn"/>
    <w:uiPriority w:val="1"/>
    <w:qFormat/>
    <w:rsid w:val="004A4334"/>
    <w:pPr>
      <w:keepNext/>
      <w:pageBreakBefore/>
      <w:framePr w:w="7655" w:wrap="around" w:vAnchor="text" w:hAnchor="text" w:y="1"/>
      <w:numPr>
        <w:numId w:val="44"/>
      </w:numPr>
      <w:pBdr>
        <w:bottom w:val="single" w:sz="4" w:space="15" w:color="auto"/>
      </w:pBdr>
      <w:suppressAutoHyphens/>
      <w:spacing w:after="300" w:line="500" w:lineRule="atLeast"/>
      <w:contextualSpacing/>
      <w:outlineLvl w:val="0"/>
    </w:pPr>
    <w:rPr>
      <w:rFonts w:ascii="Arial" w:hAnsi="Arial" w:cs="Arial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23E6"/>
    <w:pPr>
      <w:keepNext/>
      <w:numPr>
        <w:ilvl w:val="1"/>
        <w:numId w:val="44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uiPriority w:val="2"/>
    <w:qFormat/>
    <w:rsid w:val="002A23E6"/>
    <w:pPr>
      <w:keepNext/>
      <w:suppressAutoHyphens/>
      <w:spacing w:before="280" w:after="0"/>
      <w:contextualSpacing/>
      <w:outlineLvl w:val="2"/>
    </w:pPr>
    <w:rPr>
      <w:rFonts w:ascii="Arial" w:hAnsi="Arial" w:cs="Arial"/>
      <w:bCs/>
      <w:sz w:val="22"/>
      <w:szCs w:val="26"/>
    </w:rPr>
  </w:style>
  <w:style w:type="paragraph" w:styleId="Overskrift4">
    <w:name w:val="heading 4"/>
    <w:basedOn w:val="Normal"/>
    <w:next w:val="Normal"/>
    <w:uiPriority w:val="2"/>
    <w:qFormat/>
    <w:rsid w:val="00115AC6"/>
    <w:pPr>
      <w:keepNext/>
      <w:spacing w:before="280" w:after="0"/>
      <w:contextualSpacing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uiPriority w:val="2"/>
    <w:semiHidden/>
    <w:qFormat/>
    <w:rsid w:val="00AE0C3D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uiPriority w:val="2"/>
    <w:semiHidden/>
    <w:qFormat/>
    <w:rsid w:val="00A50C20"/>
    <w:pPr>
      <w:numPr>
        <w:ilvl w:val="5"/>
        <w:numId w:val="4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"/>
    <w:semiHidden/>
    <w:qFormat/>
    <w:rsid w:val="00A50C20"/>
    <w:pPr>
      <w:numPr>
        <w:ilvl w:val="6"/>
        <w:numId w:val="4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2"/>
    <w:semiHidden/>
    <w:qFormat/>
    <w:rsid w:val="00A50C20"/>
    <w:pPr>
      <w:numPr>
        <w:ilvl w:val="7"/>
        <w:numId w:val="4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2"/>
    <w:semiHidden/>
    <w:qFormat/>
    <w:rsid w:val="00A50C20"/>
    <w:pPr>
      <w:numPr>
        <w:ilvl w:val="8"/>
        <w:numId w:val="4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F2DC4"/>
    <w:pPr>
      <w:keepNext/>
      <w:tabs>
        <w:tab w:val="left" w:pos="340"/>
      </w:tabs>
      <w:spacing w:before="170" w:after="0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  <w:rPr>
      <w:lang w:val="da-DK"/>
    </w:rPr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802EE"/>
    <w:rPr>
      <w:lang w:val="da-DK"/>
    </w:rPr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3"/>
    <w:qFormat/>
    <w:rsid w:val="002A23E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2A23E6"/>
    <w:pPr>
      <w:numPr>
        <w:numId w:val="9"/>
      </w:numPr>
      <w:ind w:left="357" w:hanging="357"/>
      <w:contextualSpacing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3278FB"/>
    <w:pPr>
      <w:tabs>
        <w:tab w:val="left" w:pos="851"/>
        <w:tab w:val="right" w:pos="7541"/>
      </w:tabs>
      <w:spacing w:before="280" w:after="0"/>
      <w:ind w:right="567"/>
    </w:pPr>
    <w:rPr>
      <w:rFonts w:ascii="Arial" w:hAnsi="Arial"/>
      <w:b/>
      <w:color w:val="066B43" w:themeColor="text2"/>
      <w:sz w:val="20"/>
    </w:rPr>
  </w:style>
  <w:style w:type="paragraph" w:styleId="Indholdsfortegnelse2">
    <w:name w:val="toc 2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3">
    <w:name w:val="toc 3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12422"/>
    <w:pPr>
      <w:tabs>
        <w:tab w:val="right" w:pos="9412"/>
      </w:tabs>
      <w:spacing w:after="0" w:line="180" w:lineRule="atLeast"/>
    </w:pPr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5366BA"/>
    <w:pPr>
      <w:tabs>
        <w:tab w:val="left" w:pos="7541"/>
      </w:tabs>
      <w:spacing w:after="0" w:line="300" w:lineRule="atLeast"/>
    </w:p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7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7"/>
    <w:semiHidden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rsid w:val="0038092E"/>
    <w:pPr>
      <w:spacing w:after="0" w:line="200" w:lineRule="atLeast"/>
    </w:pPr>
    <w:rPr>
      <w:rFonts w:ascii="Arial" w:hAnsi="Arial"/>
      <w:sz w:val="15"/>
    </w:rPr>
  </w:style>
  <w:style w:type="paragraph" w:customStyle="1" w:styleId="Tabeloverskrift">
    <w:name w:val="Tabel overskrift"/>
    <w:basedOn w:val="Normal"/>
    <w:rsid w:val="002E43F5"/>
    <w:pPr>
      <w:spacing w:after="0" w:line="200" w:lineRule="atLeast"/>
    </w:pPr>
    <w:rPr>
      <w:rFonts w:ascii="Arial" w:hAnsi="Arial"/>
      <w:b/>
      <w:sz w:val="15"/>
    </w:rPr>
  </w:style>
  <w:style w:type="paragraph" w:customStyle="1" w:styleId="Tabelkolonneoverskrift">
    <w:name w:val="Tabel kolonne overskrift"/>
    <w:basedOn w:val="Normal"/>
    <w:rsid w:val="00C77F4E"/>
    <w:pPr>
      <w:spacing w:after="0" w:line="220" w:lineRule="atLeast"/>
      <w:jc w:val="right"/>
    </w:pPr>
    <w:rPr>
      <w:rFonts w:ascii="Arial" w:hAnsi="Arial"/>
      <w:b/>
      <w:sz w:val="15"/>
    </w:rPr>
  </w:style>
  <w:style w:type="table" w:customStyle="1" w:styleId="Table-Normal">
    <w:name w:val="Table - Normal"/>
    <w:basedOn w:val="Tabel-Normal"/>
    <w:rsid w:val="003A7C5E"/>
    <w:pPr>
      <w:spacing w:line="220" w:lineRule="atLeast"/>
    </w:pPr>
    <w:rPr>
      <w:sz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rsid w:val="002A23E6"/>
    <w:pPr>
      <w:jc w:val="right"/>
    </w:pPr>
  </w:style>
  <w:style w:type="paragraph" w:customStyle="1" w:styleId="TabeltalTotal">
    <w:name w:val="Tabel tal Total"/>
    <w:basedOn w:val="Tabeltal"/>
    <w:uiPriority w:val="3"/>
    <w:rsid w:val="003E6170"/>
    <w:rPr>
      <w:b/>
    </w:rPr>
  </w:style>
  <w:style w:type="paragraph" w:customStyle="1" w:styleId="Template">
    <w:name w:val="Template"/>
    <w:uiPriority w:val="9"/>
    <w:semiHidden/>
    <w:rsid w:val="006E5594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6E5594"/>
  </w:style>
  <w:style w:type="paragraph" w:customStyle="1" w:styleId="Template-Dato">
    <w:name w:val="Template - Dato"/>
    <w:basedOn w:val="Template-Adresse"/>
    <w:uiPriority w:val="7"/>
    <w:semiHidden/>
    <w:rsid w:val="005366BA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7"/>
    <w:semiHidden/>
    <w:rsid w:val="007240BF"/>
    <w:pPr>
      <w:spacing w:line="320" w:lineRule="atLeast"/>
    </w:pPr>
    <w:rPr>
      <w:b/>
      <w:sz w:val="26"/>
    </w:rPr>
  </w:style>
  <w:style w:type="paragraph" w:customStyle="1" w:styleId="Notatkildeangivelse">
    <w:name w:val="Notat/kildeangivelse"/>
    <w:basedOn w:val="Normal"/>
    <w:uiPriority w:val="5"/>
    <w:rsid w:val="002A23E6"/>
    <w:pPr>
      <w:tabs>
        <w:tab w:val="left" w:pos="737"/>
      </w:tabs>
      <w:spacing w:after="0" w:line="240" w:lineRule="atLeast"/>
      <w:contextualSpacing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5366BA"/>
    <w:pPr>
      <w:spacing w:after="0"/>
    </w:pPr>
    <w:rPr>
      <w:caps/>
      <w:noProof/>
    </w:rPr>
  </w:style>
  <w:style w:type="paragraph" w:customStyle="1" w:styleId="Web">
    <w:name w:val="Web"/>
    <w:basedOn w:val="Normal"/>
    <w:uiPriority w:val="7"/>
    <w:semiHidden/>
    <w:rsid w:val="00C23362"/>
    <w:pPr>
      <w:spacing w:after="0" w:line="320" w:lineRule="atLeast"/>
      <w:ind w:left="397" w:right="397"/>
    </w:pPr>
    <w:rPr>
      <w:rFonts w:ascii="Arial" w:hAnsi="Arial"/>
      <w:b/>
      <w:color w:val="FFFFFF" w:themeColor="background1"/>
      <w:spacing w:val="6"/>
      <w:sz w:val="26"/>
    </w:rPr>
  </w:style>
  <w:style w:type="paragraph" w:customStyle="1" w:styleId="Bagsidetekst">
    <w:name w:val="Bagside tekst"/>
    <w:basedOn w:val="Normal"/>
    <w:uiPriority w:val="7"/>
    <w:semiHidden/>
    <w:rsid w:val="00C23362"/>
    <w:pPr>
      <w:spacing w:after="0" w:line="240" w:lineRule="atLeast"/>
      <w:ind w:left="397" w:right="397"/>
    </w:pPr>
    <w:rPr>
      <w:rFonts w:ascii="Arial" w:hAnsi="Arial"/>
      <w:noProof/>
      <w:color w:val="FFFFFF" w:themeColor="background1"/>
      <w:sz w:val="18"/>
    </w:rPr>
  </w:style>
  <w:style w:type="paragraph" w:customStyle="1" w:styleId="Forsideoverskrift">
    <w:name w:val="Forside overskrift"/>
    <w:basedOn w:val="Normal"/>
    <w:uiPriority w:val="7"/>
    <w:semiHidden/>
    <w:rsid w:val="0027574F"/>
    <w:pPr>
      <w:tabs>
        <w:tab w:val="left" w:pos="340"/>
      </w:tabs>
      <w:suppressAutoHyphens/>
      <w:spacing w:after="0" w:line="540" w:lineRule="atLeast"/>
      <w:ind w:left="397" w:right="397"/>
    </w:pPr>
    <w:rPr>
      <w:rFonts w:ascii="Arial" w:hAnsi="Arial"/>
      <w:b/>
      <w:color w:val="FFFFFF"/>
      <w:sz w:val="50"/>
    </w:rPr>
  </w:style>
  <w:style w:type="paragraph" w:customStyle="1" w:styleId="Forside-Dato">
    <w:name w:val="Forside - Dato"/>
    <w:basedOn w:val="Normal"/>
    <w:uiPriority w:val="7"/>
    <w:semiHidden/>
    <w:rsid w:val="00AF5E76"/>
    <w:pPr>
      <w:spacing w:after="0" w:line="320" w:lineRule="atLeast"/>
      <w:ind w:left="397" w:right="397"/>
    </w:pPr>
    <w:rPr>
      <w:rFonts w:ascii="Arial" w:hAnsi="Arial"/>
      <w:color w:val="FFFFFF" w:themeColor="background1"/>
      <w:spacing w:val="6"/>
    </w:rPr>
  </w:style>
  <w:style w:type="paragraph" w:customStyle="1" w:styleId="AfsenderHvid">
    <w:name w:val="Afsender Hvid"/>
    <w:basedOn w:val="Normal"/>
    <w:uiPriority w:val="7"/>
    <w:semiHidden/>
    <w:rsid w:val="00C23362"/>
    <w:pPr>
      <w:spacing w:after="0" w:line="200" w:lineRule="atLeast"/>
    </w:pPr>
    <w:rPr>
      <w:rFonts w:ascii="Arial" w:hAnsi="Arial"/>
      <w:noProof/>
      <w:color w:val="FFFFFF" w:themeColor="background1"/>
      <w:sz w:val="16"/>
    </w:rPr>
  </w:style>
  <w:style w:type="paragraph" w:customStyle="1" w:styleId="AfsenderBl">
    <w:name w:val="Afsender Blå"/>
    <w:basedOn w:val="AfsenderHvid"/>
    <w:uiPriority w:val="7"/>
    <w:semiHidden/>
    <w:rsid w:val="00230B4C"/>
    <w:pPr>
      <w:keepLines/>
    </w:pPr>
    <w:rPr>
      <w:color w:val="021D5C"/>
    </w:rPr>
  </w:style>
  <w:style w:type="paragraph" w:customStyle="1" w:styleId="ForsideoverskriftBl">
    <w:name w:val="Forside overskrift Blå"/>
    <w:basedOn w:val="Normal"/>
    <w:uiPriority w:val="7"/>
    <w:semiHidden/>
    <w:rsid w:val="000548C8"/>
    <w:pPr>
      <w:spacing w:line="540" w:lineRule="atLeast"/>
    </w:pPr>
    <w:rPr>
      <w:color w:val="021D5C"/>
      <w:sz w:val="5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82A"/>
    <w:rPr>
      <w:rFonts w:ascii="Tahoma" w:hAnsi="Tahoma" w:cs="Tahoma"/>
      <w:sz w:val="16"/>
      <w:szCs w:val="16"/>
      <w:lang w:val="da-DK"/>
    </w:rPr>
  </w:style>
  <w:style w:type="paragraph" w:customStyle="1" w:styleId="ListNumberTable">
    <w:name w:val="List Number Table"/>
    <w:basedOn w:val="Opstilling-talellerbogst"/>
    <w:uiPriority w:val="3"/>
    <w:rsid w:val="00711A2F"/>
    <w:pPr>
      <w:tabs>
        <w:tab w:val="clear" w:pos="360"/>
      </w:tabs>
      <w:ind w:left="227" w:firstLine="0"/>
    </w:pPr>
    <w:rPr>
      <w:sz w:val="14"/>
    </w:rPr>
  </w:style>
  <w:style w:type="paragraph" w:customStyle="1" w:styleId="ListBulletTable">
    <w:name w:val="List Bullet Table"/>
    <w:basedOn w:val="Opstilling-punkttegn"/>
    <w:uiPriority w:val="3"/>
    <w:rsid w:val="002A23E6"/>
    <w:pPr>
      <w:ind w:left="397" w:hanging="170"/>
    </w:pPr>
    <w:rPr>
      <w:sz w:val="14"/>
    </w:rPr>
  </w:style>
  <w:style w:type="paragraph" w:styleId="Citatoverskrift">
    <w:name w:val="toa heading"/>
    <w:basedOn w:val="Normal"/>
    <w:next w:val="Normal"/>
    <w:uiPriority w:val="99"/>
    <w:semiHidden/>
    <w:rsid w:val="00A47C05"/>
    <w:pPr>
      <w:pBdr>
        <w:bottom w:val="single" w:sz="4" w:space="17" w:color="auto"/>
      </w:pBdr>
      <w:spacing w:after="340" w:line="440" w:lineRule="atLeast"/>
    </w:pPr>
    <w:rPr>
      <w:rFonts w:ascii="Arial" w:eastAsiaTheme="majorEastAsia" w:hAnsi="Arial" w:cstheme="majorBidi"/>
      <w:bCs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4334"/>
    <w:rPr>
      <w:rFonts w:ascii="Arial" w:hAnsi="Arial" w:cs="Arial"/>
      <w:bCs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23E6"/>
    <w:rPr>
      <w:rFonts w:cs="Arial"/>
      <w:bCs/>
      <w:iCs/>
      <w:sz w:val="32"/>
      <w:szCs w:val="28"/>
      <w:lang w:val="da-DK"/>
    </w:rPr>
  </w:style>
  <w:style w:type="paragraph" w:customStyle="1" w:styleId="Kapitelnr">
    <w:name w:val="Kapitel nr"/>
    <w:basedOn w:val="Sidehoved"/>
    <w:uiPriority w:val="7"/>
    <w:semiHidden/>
    <w:rsid w:val="00A50C20"/>
    <w:pPr>
      <w:tabs>
        <w:tab w:val="right" w:pos="9295"/>
        <w:tab w:val="right" w:pos="9412"/>
      </w:tabs>
      <w:spacing w:line="200" w:lineRule="atLeast"/>
    </w:pPr>
    <w:rPr>
      <w:b/>
      <w:color w:val="031D5C"/>
      <w:sz w:val="15"/>
    </w:rPr>
  </w:style>
  <w:style w:type="paragraph" w:customStyle="1" w:styleId="KapitelID">
    <w:name w:val="KapitelID"/>
    <w:uiPriority w:val="7"/>
    <w:semiHidden/>
    <w:rsid w:val="00A50C20"/>
    <w:pPr>
      <w:framePr w:hSpace="141" w:wrap="around" w:vAnchor="text" w:hAnchor="text" w:y="1"/>
      <w:spacing w:line="120" w:lineRule="exact"/>
      <w:suppressOverlap/>
    </w:pPr>
    <w:rPr>
      <w:noProof/>
      <w:color w:val="FFFFFF"/>
      <w:sz w:val="10"/>
    </w:rPr>
  </w:style>
  <w:style w:type="paragraph" w:customStyle="1" w:styleId="Kapitelskift">
    <w:name w:val="Kapitelskift"/>
    <w:next w:val="Normal"/>
    <w:uiPriority w:val="7"/>
    <w:semiHidden/>
    <w:rsid w:val="00A50C20"/>
    <w:pPr>
      <w:pageBreakBefore/>
      <w:spacing w:line="240" w:lineRule="auto"/>
    </w:pPr>
  </w:style>
  <w:style w:type="paragraph" w:customStyle="1" w:styleId="Kildeangivelse">
    <w:name w:val="Kildeangivelse"/>
    <w:basedOn w:val="Normal"/>
    <w:next w:val="Normal"/>
    <w:link w:val="KildeangivelseChar"/>
    <w:rsid w:val="0065482C"/>
    <w:pPr>
      <w:tabs>
        <w:tab w:val="left" w:pos="680"/>
      </w:tabs>
      <w:spacing w:after="0" w:line="200" w:lineRule="atLeast"/>
      <w:ind w:left="681" w:hanging="454"/>
      <w:contextualSpacing/>
    </w:pPr>
    <w:rPr>
      <w:sz w:val="18"/>
    </w:rPr>
  </w:style>
  <w:style w:type="character" w:customStyle="1" w:styleId="KildeangivelseChar">
    <w:name w:val="Kildeangivelse Char"/>
    <w:basedOn w:val="Standardskrifttypeiafsnit"/>
    <w:link w:val="Kildeangivelse"/>
    <w:rsid w:val="00065D23"/>
    <w:rPr>
      <w:sz w:val="18"/>
      <w:lang w:val="da-DK"/>
    </w:rPr>
  </w:style>
  <w:style w:type="paragraph" w:customStyle="1" w:styleId="FooterOdd">
    <w:name w:val="Footer Odd"/>
    <w:basedOn w:val="Sidefod"/>
    <w:uiPriority w:val="99"/>
    <w:semiHidden/>
    <w:rsid w:val="00A50C20"/>
    <w:pPr>
      <w:jc w:val="right"/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A1A83"/>
    <w:pPr>
      <w:pBdr>
        <w:top w:val="single" w:sz="2" w:space="1" w:color="auto"/>
      </w:pBdr>
      <w:tabs>
        <w:tab w:val="left" w:pos="340"/>
      </w:tabs>
      <w:spacing w:before="280" w:after="0" w:line="240" w:lineRule="auto"/>
    </w:pPr>
    <w:rPr>
      <w:sz w:val="4"/>
    </w:rPr>
  </w:style>
  <w:style w:type="paragraph" w:customStyle="1" w:styleId="Fremhvettekst">
    <w:name w:val="Fremhævet tekst"/>
    <w:basedOn w:val="Normal"/>
    <w:next w:val="Normal"/>
    <w:uiPriority w:val="5"/>
    <w:rsid w:val="00305A5D"/>
    <w:pPr>
      <w:tabs>
        <w:tab w:val="left" w:pos="340"/>
      </w:tabs>
      <w:spacing w:line="360" w:lineRule="atLeast"/>
      <w:contextualSpacing/>
    </w:pPr>
    <w:rPr>
      <w:color w:val="066B43" w:themeColor="text2"/>
      <w:sz w:val="32"/>
    </w:rPr>
  </w:style>
  <w:style w:type="paragraph" w:customStyle="1" w:styleId="BoksBillede">
    <w:name w:val="Boks Billede"/>
    <w:uiPriority w:val="5"/>
    <w:rsid w:val="00984C1D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Hvidbaggrund">
    <w:name w:val="Boks Citat Hvidbaggrund"/>
    <w:basedOn w:val="Normal"/>
    <w:next w:val="BoksCitatforfatterhvidbaggrund"/>
    <w:uiPriority w:val="4"/>
    <w:rsid w:val="00305A5D"/>
    <w:pPr>
      <w:tabs>
        <w:tab w:val="left" w:pos="340"/>
      </w:tabs>
      <w:spacing w:before="400" w:after="360" w:line="360" w:lineRule="atLeast"/>
      <w:ind w:left="482" w:right="482"/>
      <w:contextualSpacing/>
    </w:pPr>
    <w:rPr>
      <w:color w:val="066B43" w:themeColor="text2"/>
      <w:sz w:val="32"/>
    </w:rPr>
  </w:style>
  <w:style w:type="paragraph" w:customStyle="1" w:styleId="BoksOverskrift">
    <w:name w:val="Boks Overskrift"/>
    <w:basedOn w:val="Normal"/>
    <w:rsid w:val="00984C1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37640E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Punktopstilling">
    <w:name w:val="Boks Punktopstilling"/>
    <w:basedOn w:val="BoksTekst"/>
    <w:uiPriority w:val="5"/>
    <w:rsid w:val="00984C1D"/>
    <w:pPr>
      <w:numPr>
        <w:numId w:val="45"/>
      </w:numPr>
    </w:pPr>
  </w:style>
  <w:style w:type="paragraph" w:customStyle="1" w:styleId="BoksTalopstilling">
    <w:name w:val="Boks Talopstilling"/>
    <w:basedOn w:val="BoksTekst"/>
    <w:uiPriority w:val="5"/>
    <w:rsid w:val="00984C1D"/>
    <w:pPr>
      <w:numPr>
        <w:numId w:val="46"/>
      </w:numPr>
    </w:pPr>
  </w:style>
  <w:style w:type="paragraph" w:customStyle="1" w:styleId="Anm">
    <w:name w:val="Anm"/>
    <w:basedOn w:val="Kildeangivelse"/>
    <w:link w:val="AnmChar"/>
    <w:uiPriority w:val="7"/>
    <w:rsid w:val="002A23E6"/>
    <w:pPr>
      <w:spacing w:before="113"/>
    </w:pPr>
  </w:style>
  <w:style w:type="character" w:customStyle="1" w:styleId="AnmChar">
    <w:name w:val="Anm Char"/>
    <w:basedOn w:val="KildeangivelseChar"/>
    <w:link w:val="Anm"/>
    <w:uiPriority w:val="7"/>
    <w:rsid w:val="002A23E6"/>
    <w:rPr>
      <w:sz w:val="16"/>
      <w:lang w:val="da-DK"/>
    </w:rPr>
  </w:style>
  <w:style w:type="paragraph" w:customStyle="1" w:styleId="Introtekst">
    <w:name w:val="Introtekst"/>
    <w:basedOn w:val="Normal"/>
    <w:next w:val="Introtekst-luftefterintrotekst"/>
    <w:uiPriority w:val="3"/>
    <w:qFormat/>
    <w:rsid w:val="004A4334"/>
    <w:pPr>
      <w:framePr w:w="7655" w:wrap="around" w:vAnchor="text" w:hAnchor="text" w:y="1"/>
      <w:pBdr>
        <w:bottom w:val="single" w:sz="4" w:space="18" w:color="auto"/>
      </w:pBdr>
      <w:tabs>
        <w:tab w:val="left" w:pos="340"/>
      </w:tabs>
      <w:spacing w:after="0" w:line="300" w:lineRule="atLeast"/>
    </w:pPr>
    <w:rPr>
      <w:color w:val="066B43" w:themeColor="text2"/>
      <w:sz w:val="26"/>
    </w:rPr>
  </w:style>
  <w:style w:type="paragraph" w:customStyle="1" w:styleId="TOCStregBund">
    <w:name w:val="TOC Streg Bund"/>
    <w:basedOn w:val="Normal"/>
    <w:uiPriority w:val="7"/>
    <w:semiHidden/>
    <w:qFormat/>
    <w:rsid w:val="00D26B80"/>
    <w:pPr>
      <w:pBdr>
        <w:bottom w:val="single" w:sz="4" w:space="1" w:color="auto"/>
      </w:pBdr>
      <w:spacing w:before="260"/>
    </w:pPr>
  </w:style>
  <w:style w:type="paragraph" w:customStyle="1" w:styleId="Template-Dokumentnavn">
    <w:name w:val="Template - Dokument navn"/>
    <w:basedOn w:val="Template"/>
    <w:uiPriority w:val="7"/>
    <w:semiHidden/>
    <w:rsid w:val="00D868A3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Skilleblad">
    <w:name w:val="Skilleblad"/>
    <w:basedOn w:val="Normal"/>
    <w:uiPriority w:val="8"/>
    <w:semiHidden/>
    <w:rsid w:val="00CD0D9F"/>
    <w:pPr>
      <w:tabs>
        <w:tab w:val="left" w:pos="340"/>
      </w:tabs>
      <w:spacing w:before="500" w:line="230" w:lineRule="atLeast"/>
      <w:jc w:val="center"/>
    </w:pPr>
    <w:rPr>
      <w:rFonts w:ascii="Arial" w:hAnsi="Arial"/>
      <w:color w:val="333333"/>
      <w:sz w:val="20"/>
    </w:rPr>
  </w:style>
  <w:style w:type="paragraph" w:customStyle="1" w:styleId="Kapiteloverskriftpskilleblad">
    <w:name w:val="Kapiteloverskrift på skilleblad"/>
    <w:basedOn w:val="Normal"/>
    <w:uiPriority w:val="7"/>
    <w:semiHidden/>
    <w:qFormat/>
    <w:rsid w:val="003278FB"/>
    <w:pPr>
      <w:spacing w:after="0" w:line="540" w:lineRule="atLeast"/>
      <w:ind w:left="397" w:right="397"/>
      <w:contextualSpacing/>
    </w:pPr>
    <w:rPr>
      <w:rFonts w:ascii="Arial" w:hAnsi="Arial"/>
      <w:b/>
      <w:color w:val="066B43" w:themeColor="text2"/>
      <w:sz w:val="50"/>
    </w:rPr>
  </w:style>
  <w:style w:type="paragraph" w:customStyle="1" w:styleId="Space">
    <w:name w:val="Space"/>
    <w:basedOn w:val="Normal"/>
    <w:uiPriority w:val="4"/>
    <w:rsid w:val="000A5ED2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BoksCitatforfatterhvidbaggrund">
    <w:name w:val="Boks Citat forfatter hvidbaggrund"/>
    <w:basedOn w:val="BoksCitatHvidbaggrund"/>
    <w:uiPriority w:val="4"/>
    <w:rsid w:val="00305A5D"/>
    <w:pPr>
      <w:spacing w:after="500" w:line="320" w:lineRule="atLeast"/>
    </w:pPr>
    <w:rPr>
      <w:rFonts w:ascii="Arial" w:hAnsi="Arial"/>
      <w:sz w:val="28"/>
    </w:rPr>
  </w:style>
  <w:style w:type="paragraph" w:customStyle="1" w:styleId="BoksCitat">
    <w:name w:val="Boks Citat"/>
    <w:basedOn w:val="Normal"/>
    <w:next w:val="BoksTekst"/>
    <w:uiPriority w:val="5"/>
    <w:rsid w:val="00984C1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Afsenderinfo">
    <w:name w:val="Afsender info"/>
    <w:basedOn w:val="Normal"/>
    <w:uiPriority w:val="7"/>
    <w:semiHidden/>
    <w:qFormat/>
    <w:rsid w:val="00601E25"/>
    <w:pPr>
      <w:keepNext/>
      <w:keepLines/>
      <w:spacing w:after="0"/>
    </w:pPr>
  </w:style>
  <w:style w:type="paragraph" w:customStyle="1" w:styleId="O2UdenAfstandfr">
    <w:name w:val="O2 Uden Afstand før"/>
    <w:basedOn w:val="Overskrift2"/>
    <w:uiPriority w:val="1"/>
    <w:qFormat/>
    <w:rsid w:val="008B6C49"/>
    <w:pPr>
      <w:spacing w:before="0"/>
    </w:pPr>
  </w:style>
  <w:style w:type="paragraph" w:customStyle="1" w:styleId="TabelIndsttelse">
    <w:name w:val="Tabel Indsættelse"/>
    <w:basedOn w:val="Normal"/>
    <w:uiPriority w:val="5"/>
    <w:rsid w:val="004971C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BoksCitatforfatterFarvetbaggrund">
    <w:name w:val="Boks Citat forfatter Farvetbaggrund"/>
    <w:basedOn w:val="BoksCitatforfatterhvidbaggrund"/>
    <w:uiPriority w:val="4"/>
    <w:rsid w:val="000B3233"/>
    <w:pPr>
      <w:spacing w:line="280" w:lineRule="atLeast"/>
      <w:contextualSpacing w:val="0"/>
    </w:pPr>
    <w:rPr>
      <w:color w:val="FFFFFF" w:themeColor="background1"/>
      <w:sz w:val="24"/>
    </w:rPr>
  </w:style>
  <w:style w:type="paragraph" w:customStyle="1" w:styleId="BoksCitatFarvetbaggrund">
    <w:name w:val="Boks Citat Farvetbaggrund"/>
    <w:basedOn w:val="BoksCitatHvidbaggrund"/>
    <w:uiPriority w:val="4"/>
    <w:rsid w:val="000B3233"/>
    <w:pPr>
      <w:contextualSpacing w:val="0"/>
    </w:pPr>
    <w:rPr>
      <w:color w:val="FFFFFF" w:themeColor="background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05A5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54F49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2722EF"/>
    <w:pPr>
      <w:ind w:right="-1758"/>
      <w:jc w:val="right"/>
    </w:pPr>
  </w:style>
  <w:style w:type="paragraph" w:customStyle="1" w:styleId="Introtekst-luftefterintrotekst">
    <w:name w:val="Introtekst - luft efter introtekst"/>
    <w:basedOn w:val="Normal"/>
    <w:next w:val="Normal"/>
    <w:uiPriority w:val="3"/>
    <w:qFormat/>
    <w:rsid w:val="00C05224"/>
    <w:pPr>
      <w:framePr w:w="7655" w:wrap="around" w:vAnchor="text" w:hAnchor="text" w:y="1"/>
      <w:spacing w:after="0" w:line="240" w:lineRule="atLeast"/>
    </w:pPr>
  </w:style>
  <w:style w:type="character" w:styleId="Kraftigfremhvning">
    <w:name w:val="Intense Emphasis"/>
    <w:basedOn w:val="Standardskrifttypeiafsnit"/>
    <w:uiPriority w:val="99"/>
    <w:semiHidden/>
    <w:qFormat/>
    <w:rsid w:val="00305A5D"/>
    <w:rPr>
      <w:i/>
      <w:iCs/>
      <w:color w:val="3B5463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05A5D"/>
    <w:pPr>
      <w:pBdr>
        <w:top w:val="single" w:sz="4" w:space="10" w:color="3B5463" w:themeColor="accent1"/>
        <w:bottom w:val="single" w:sz="4" w:space="10" w:color="3B5463" w:themeColor="accent1"/>
      </w:pBdr>
      <w:spacing w:before="360" w:after="360"/>
      <w:ind w:left="864" w:right="864"/>
      <w:jc w:val="center"/>
    </w:pPr>
    <w:rPr>
      <w:i/>
      <w:iCs/>
      <w:color w:val="3B546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05A5D"/>
    <w:rPr>
      <w:i/>
      <w:iCs/>
      <w:color w:val="3B5463" w:themeColor="accent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05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05A5D"/>
    <w:rPr>
      <w:i/>
      <w:iCs/>
      <w:color w:val="404040" w:themeColor="text1" w:themeTint="BF"/>
      <w:lang w:val="da-DK"/>
    </w:rPr>
  </w:style>
  <w:style w:type="paragraph" w:customStyle="1" w:styleId="Pladsholdertxtfelt">
    <w:name w:val="Pladsholder txtfelt"/>
    <w:rsid w:val="0094505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Listeafsnit">
    <w:name w:val="List Paragraph"/>
    <w:basedOn w:val="Normal"/>
    <w:uiPriority w:val="34"/>
    <w:qFormat/>
    <w:rsid w:val="001A5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Tabeloverskrift">
    <w:name w:val="Normal - Tabel overskrift"/>
    <w:basedOn w:val="Normal"/>
    <w:uiPriority w:val="99"/>
    <w:rsid w:val="001A5C7E"/>
    <w:pPr>
      <w:spacing w:after="0" w:line="200" w:lineRule="atLeast"/>
    </w:pPr>
    <w:rPr>
      <w:rFonts w:ascii="Arial" w:hAnsi="Arial"/>
      <w:b/>
      <w:sz w:val="15"/>
      <w:szCs w:val="17"/>
    </w:rPr>
  </w:style>
  <w:style w:type="character" w:customStyle="1" w:styleId="Normal-TabeltekstTegn">
    <w:name w:val="Normal - Tabel tekst Tegn"/>
    <w:link w:val="Normal-Tabeltekst"/>
    <w:uiPriority w:val="99"/>
    <w:locked/>
    <w:rsid w:val="001A5C7E"/>
    <w:rPr>
      <w:sz w:val="15"/>
    </w:rPr>
  </w:style>
  <w:style w:type="paragraph" w:customStyle="1" w:styleId="Normal-Tabeltekst">
    <w:name w:val="Normal - Tabel tekst"/>
    <w:basedOn w:val="Normal"/>
    <w:link w:val="Normal-TabeltekstTegn"/>
    <w:uiPriority w:val="99"/>
    <w:rsid w:val="001A5C7E"/>
    <w:pPr>
      <w:spacing w:after="0" w:line="200" w:lineRule="atLeast"/>
    </w:pPr>
    <w:rPr>
      <w:sz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6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6CD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6CD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A7F93"/>
    <w:pPr>
      <w:spacing w:after="280"/>
    </w:pPr>
    <w:rPr>
      <w:rFonts w:ascii="Garamond" w:eastAsia="Times New Roman" w:hAnsi="Garamond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7F93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46F-A93E-4846-92C9-4181AFC0D464}"/>
      </w:docPartPr>
      <w:docPartBody>
        <w:p w:rsidR="006C64C5" w:rsidRDefault="008F1C97">
          <w:r w:rsidRPr="00D030C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7"/>
    <w:rsid w:val="00013590"/>
    <w:rsid w:val="00032B62"/>
    <w:rsid w:val="00032CDE"/>
    <w:rsid w:val="00070C68"/>
    <w:rsid w:val="00126418"/>
    <w:rsid w:val="00131A1C"/>
    <w:rsid w:val="0020392C"/>
    <w:rsid w:val="00241D75"/>
    <w:rsid w:val="0030064A"/>
    <w:rsid w:val="00325659"/>
    <w:rsid w:val="00373DFB"/>
    <w:rsid w:val="004C4B94"/>
    <w:rsid w:val="005C4C69"/>
    <w:rsid w:val="00631E25"/>
    <w:rsid w:val="006C64C5"/>
    <w:rsid w:val="007126F8"/>
    <w:rsid w:val="0075294F"/>
    <w:rsid w:val="0078661A"/>
    <w:rsid w:val="007F484B"/>
    <w:rsid w:val="008D1662"/>
    <w:rsid w:val="008E78EE"/>
    <w:rsid w:val="008F0610"/>
    <w:rsid w:val="008F1C97"/>
    <w:rsid w:val="0091221A"/>
    <w:rsid w:val="00967F2B"/>
    <w:rsid w:val="00996C61"/>
    <w:rsid w:val="009E0ED1"/>
    <w:rsid w:val="00A337F8"/>
    <w:rsid w:val="00AC1D16"/>
    <w:rsid w:val="00AD3F5E"/>
    <w:rsid w:val="00AE74AB"/>
    <w:rsid w:val="00B501F3"/>
    <w:rsid w:val="00B62DB0"/>
    <w:rsid w:val="00C017AA"/>
    <w:rsid w:val="00C34DE2"/>
    <w:rsid w:val="00C84B56"/>
    <w:rsid w:val="00CB0277"/>
    <w:rsid w:val="00CB707B"/>
    <w:rsid w:val="00CE3052"/>
    <w:rsid w:val="00D0780C"/>
    <w:rsid w:val="00D62CD0"/>
    <w:rsid w:val="00E40FB8"/>
    <w:rsid w:val="00EA790B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46e123c6-aeb0-4d1c-abdc-dc9656387bc2","elementConfiguration":{"binding":"UserProfile.Office.Web","removeAndKeepContent":false,"disableUpdates":false,"type":"text"}}],"transformationConfigurations":[{"colorTheme":"{{UserProfile.Office.ColorTheme}}","originalColorThemeXml":"<a:clrScheme name=\"FM\" xmlns:a=\"http://schemas.openxmlformats.org/drawingml/2006/main\"><a:dk1><a:srgbClr val=\"000000\" /></a:dk1><a:lt1><a:srgbClr val=\"FFFFFF\" /></a:lt1><a:dk2><a:srgbClr val=\"031D5C\" /></a:dk2><a:lt2><a:srgbClr val=\"F6F6F6\" /></a:lt2><a:accent1><a:srgbClr val=\"3B5463\" /></a:accent1><a:accent2><a:srgbClr val=\"00B08C\" /></a:accent2><a:accent3><a:srgbClr val=\"85909A\" /></a:accent3><a:accent4><a:srgbClr val=\"ED5E66\" /></a:accent4><a:accent5><a:srgbClr val=\"64AACC\" /></a:accent5><a:accent6><a:srgbClr val=\"82244D\" /></a:accent6><a:hlink><a:srgbClr val=\"A4A4A4\" /></a:hlink><a:folHlink><a:srgbClr val=\"000000\" /></a:folHlink></a:clrScheme>","disableUpdates":false,"type":"colorTheme"},{"language":"{{DocumentLanguage}}","disableUpdates":false,"type":"proofingLanguage"},{"binding":"UserProfile.LogoInsertion.LogoNameWhite","shapeName":"LogoHide","height":"{{UserProfile.LogoInsertion.LogoHeight}}","namedSections":"first","namedPages":"first","leftOffset":"{{UserProfile.LogoInsertion.LogoA4Left}}","horizontalRelativePosition":"page","topOffset":"{{UserProfile.LogoInsertion.LogoA4Top}}","verticalRelativePosition":"page","imageTextWrapping":"inFrontOfText","disableUpdates":false,"type":"imageHeader"}],"isBaseTemplate":false,"templateName":"Rapport A4 (en-spaltet)","templateDescription":"Koncernfælles A4-rapport med én spalte - Start ikke i F2, men i Word","enableDocumentContentUpdater":true,"version":"1.12"}]]>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8EBB-69BC-4C91-A8A7-CC91D71BEAED}">
  <ds:schemaRefs/>
</ds:datastoreItem>
</file>

<file path=customXml/itemProps2.xml><?xml version="1.0" encoding="utf-8"?>
<ds:datastoreItem xmlns:ds="http://schemas.openxmlformats.org/officeDocument/2006/customXml" ds:itemID="{5B1E4223-4EDD-4635-B06A-44CFB61D6701}">
  <ds:schemaRefs/>
</ds:datastoreItem>
</file>

<file path=customXml/itemProps3.xml><?xml version="1.0" encoding="utf-8"?>
<ds:datastoreItem xmlns:ds="http://schemas.openxmlformats.org/officeDocument/2006/customXml" ds:itemID="{81ADE609-9CB4-47F3-AE31-4972D5A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960</Words>
  <Characters>7381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Laursen Munk</dc:creator>
  <cp:lastModifiedBy>Kerstine Nørgaard Dige</cp:lastModifiedBy>
  <cp:revision>3</cp:revision>
  <cp:lastPrinted>2022-12-19T08:48:00Z</cp:lastPrinted>
  <dcterms:created xsi:type="dcterms:W3CDTF">2023-01-16T11:28:00Z</dcterms:created>
  <dcterms:modified xsi:type="dcterms:W3CDTF">2023-01-20T07:31:00Z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ChapterSelector">
    <vt:lpwstr>True</vt:lpwstr>
  </property>
  <property fmtid="{D5CDD505-2E9C-101B-9397-08002B2CF9AE}" pid="3" name="oeMenuQuoteSelector">
    <vt:lpwstr>True</vt:lpwstr>
  </property>
  <property fmtid="{D5CDD505-2E9C-101B-9397-08002B2CF9AE}" pid="4" name="oeMenuImageFrontBack">
    <vt:lpwstr>True</vt:lpwstr>
  </property>
  <property fmtid="{D5CDD505-2E9C-101B-9397-08002B2CF9AE}" pid="5" name="oeMenuYearSelector">
    <vt:lpwstr>True</vt:lpwstr>
  </property>
  <property fmtid="{D5CDD505-2E9C-101B-9397-08002B2CF9AE}" pid="6" name="oeMenuPublicationColor">
    <vt:lpwstr>True</vt:lpwstr>
  </property>
  <property fmtid="{D5CDD505-2E9C-101B-9397-08002B2CF9AE}" pid="7" name="oeMenuPlaceholder16">
    <vt:lpwstr>True</vt:lpwstr>
  </property>
  <property fmtid="{D5CDD505-2E9C-101B-9397-08002B2CF9AE}" pid="8" name="oeMenuChapterIndexDivider">
    <vt:lpwstr>True</vt:lpwstr>
  </property>
  <property fmtid="{D5CDD505-2E9C-101B-9397-08002B2CF9AE}" pid="9" name="oeMenuWidePlaceholders">
    <vt:lpwstr>True</vt:lpwstr>
  </property>
  <property fmtid="{D5CDD505-2E9C-101B-9397-08002B2CF9AE}" pid="10" name="oeTextElementsFolder">
    <vt:lpwstr>A4 1 spalte</vt:lpwstr>
  </property>
  <property fmtid="{D5CDD505-2E9C-101B-9397-08002B2CF9AE}" pid="11" name="TemplafyTenantId">
    <vt:lpwstr>finansministeriet</vt:lpwstr>
  </property>
  <property fmtid="{D5CDD505-2E9C-101B-9397-08002B2CF9AE}" pid="12" name="TemplafyTemplateId">
    <vt:lpwstr>637442387916351391</vt:lpwstr>
  </property>
  <property fmtid="{D5CDD505-2E9C-101B-9397-08002B2CF9AE}" pid="13" name="TemplafyUserProfileId">
    <vt:lpwstr>637498375671049601</vt:lpwstr>
  </property>
  <property fmtid="{D5CDD505-2E9C-101B-9397-08002B2CF9AE}" pid="14" name="TemplafyLanguageCode">
    <vt:lpwstr>da-DK</vt:lpwstr>
  </property>
</Properties>
</file>